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Autumn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Spells    </w:t>
      </w:r>
      <w:r>
        <w:t xml:space="preserve">   BlackCat    </w:t>
      </w:r>
      <w:r>
        <w:t xml:space="preserve">   Patch    </w:t>
      </w:r>
      <w:r>
        <w:t xml:space="preserve">   Festival    </w:t>
      </w:r>
      <w:r>
        <w:t xml:space="preserve">   Harvest    </w:t>
      </w:r>
      <w:r>
        <w:t xml:space="preserve">   Cornucopia    </w:t>
      </w:r>
      <w:r>
        <w:t xml:space="preserve">   Sweaters    </w:t>
      </w:r>
      <w:r>
        <w:t xml:space="preserve">   Bonfire    </w:t>
      </w:r>
      <w:r>
        <w:t xml:space="preserve">   Leaves    </w:t>
      </w:r>
      <w:r>
        <w:t xml:space="preserve">   Ghouls    </w:t>
      </w:r>
      <w:r>
        <w:t xml:space="preserve">   CandyCorn    </w:t>
      </w:r>
      <w:r>
        <w:t xml:space="preserve">   FullMoon    </w:t>
      </w:r>
      <w:r>
        <w:t xml:space="preserve">   broom    </w:t>
      </w:r>
      <w:r>
        <w:t xml:space="preserve">   Frankenstein    </w:t>
      </w:r>
      <w:r>
        <w:t xml:space="preserve">   TrickorTreat    </w:t>
      </w:r>
      <w:r>
        <w:t xml:space="preserve">   Party    </w:t>
      </w:r>
      <w:r>
        <w:t xml:space="preserve">   Costume    </w:t>
      </w:r>
      <w:r>
        <w:t xml:space="preserve">   Dracula    </w:t>
      </w:r>
      <w:r>
        <w:t xml:space="preserve">   Vampire    </w:t>
      </w:r>
      <w:r>
        <w:t xml:space="preserve">   Witch    </w:t>
      </w:r>
      <w:r>
        <w:t xml:space="preserve">   Candy    </w:t>
      </w:r>
      <w:r>
        <w:t xml:space="preserve">   Pumpkin    </w:t>
      </w:r>
      <w:r>
        <w:t xml:space="preserve">   Halloween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Autumn</dc:title>
  <dcterms:created xsi:type="dcterms:W3CDTF">2021-10-19T03:27:17Z</dcterms:created>
  <dcterms:modified xsi:type="dcterms:W3CDTF">2021-10-19T03:27:17Z</dcterms:modified>
</cp:coreProperties>
</file>