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Birthday Boo!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travelling company of acrobats, clowns, and other entertainers which gives performances, typically in a large tent, in a series of different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association dedicated to a particular interest or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intellectual and practical activity encompassing the systematic study of the structure and behaviour of the physical and natural world through observation and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solid or hollow spherical or egg-shaped object that is kicked, thrown, or hit in a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action or process of flying through the 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establishment providing accommodation, meals, and other services for travellers and tourists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hole in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tour taking in several pubs or drinking places, with one or more drinks at each.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building in which objects of historical, scientific, artistic, or cultural interest are stored and exhibited.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commercial establishment offering health and beauty treatment through such means as steam baths, exercise equipment, and massage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Boo!</dc:title>
  <dcterms:created xsi:type="dcterms:W3CDTF">2021-10-11T08:37:12Z</dcterms:created>
  <dcterms:modified xsi:type="dcterms:W3CDTF">2021-10-11T08:37:12Z</dcterms:modified>
</cp:coreProperties>
</file>