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Birthday Charles!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Thoughtful    </w:t>
      </w:r>
      <w:r>
        <w:t xml:space="preserve">   Priceless    </w:t>
      </w:r>
      <w:r>
        <w:t xml:space="preserve">   Celebrating    </w:t>
      </w:r>
      <w:r>
        <w:t xml:space="preserve">   Sunrise    </w:t>
      </w:r>
      <w:r>
        <w:t xml:space="preserve">   Wonderful    </w:t>
      </w:r>
      <w:r>
        <w:t xml:space="preserve">   Fire    </w:t>
      </w:r>
      <w:r>
        <w:t xml:space="preserve">   Cupcakes    </w:t>
      </w:r>
      <w:r>
        <w:t xml:space="preserve">   Balloons    </w:t>
      </w:r>
      <w:r>
        <w:t xml:space="preserve">   Ms. D is great    </w:t>
      </w:r>
      <w:r>
        <w:t xml:space="preserve">   Perfect    </w:t>
      </w:r>
      <w:r>
        <w:t xml:space="preserve">   Exciting    </w:t>
      </w:r>
      <w:r>
        <w:t xml:space="preserve">   Lit    </w:t>
      </w:r>
      <w:r>
        <w:t xml:space="preserve">   Party    </w:t>
      </w:r>
      <w:r>
        <w:t xml:space="preserve">   Surprise    </w:t>
      </w:r>
      <w:r>
        <w:t xml:space="preserve">   Presents    </w:t>
      </w:r>
      <w:r>
        <w:t xml:space="preserve">   Happy    </w:t>
      </w:r>
      <w:r>
        <w:t xml:space="preserve">   Birthday    </w:t>
      </w:r>
      <w:r>
        <w:t xml:space="preserve">   Charles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Charles!</dc:title>
  <dcterms:created xsi:type="dcterms:W3CDTF">2021-10-11T08:36:25Z</dcterms:created>
  <dcterms:modified xsi:type="dcterms:W3CDTF">2021-10-11T08:36:25Z</dcterms:modified>
</cp:coreProperties>
</file>