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Happy Birthday Grandma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Turner    </w:t>
      </w:r>
      <w:r>
        <w:t xml:space="preserve">   family    </w:t>
      </w:r>
      <w:r>
        <w:t xml:space="preserve">   Nate    </w:t>
      </w:r>
      <w:r>
        <w:t xml:space="preserve">   Clark    </w:t>
      </w:r>
      <w:r>
        <w:t xml:space="preserve">   Emily    </w:t>
      </w:r>
      <w:r>
        <w:t xml:space="preserve">   Duncan    </w:t>
      </w:r>
      <w:r>
        <w:t xml:space="preserve">   Sarah    </w:t>
      </w:r>
      <w:r>
        <w:t xml:space="preserve">   Karen    </w:t>
      </w:r>
      <w:r>
        <w:t xml:space="preserve">   Gemma    </w:t>
      </w:r>
      <w:r>
        <w:t xml:space="preserve">   Claire    </w:t>
      </w:r>
      <w:r>
        <w:t xml:space="preserve">   Chris    </w:t>
      </w:r>
      <w:r>
        <w:t xml:space="preserve">   Harry    </w:t>
      </w:r>
      <w:r>
        <w:t xml:space="preserve">   Jack    </w:t>
      </w:r>
      <w:r>
        <w:t xml:space="preserve">   Sam    </w:t>
      </w:r>
      <w:r>
        <w:t xml:space="preserve">   Joseph    </w:t>
      </w:r>
      <w:r>
        <w:t xml:space="preserve">   Lily    </w:t>
      </w:r>
      <w:r>
        <w:t xml:space="preserve">   Jenny    </w:t>
      </w:r>
      <w:r>
        <w:t xml:space="preserve">   Steve    </w:t>
      </w:r>
      <w:r>
        <w:t xml:space="preserve">   Julie    </w:t>
      </w:r>
      <w:r>
        <w:t xml:space="preserve">   Clive    </w:t>
      </w:r>
      <w:r>
        <w:t xml:space="preserve">   Lynn    </w:t>
      </w:r>
      <w:r>
        <w:t xml:space="preserve">   Nev    </w:t>
      </w:r>
      <w:r>
        <w:t xml:space="preserve">   Wen    </w:t>
      </w:r>
      <w:r>
        <w:t xml:space="preserve">   Dave    </w:t>
      </w:r>
      <w:r>
        <w:t xml:space="preserve">   Pam    </w:t>
      </w:r>
      <w:r>
        <w:t xml:space="preserve">   grandad    </w:t>
      </w:r>
      <w:r>
        <w:t xml:space="preserve">   grandma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Birthday Grandma</dc:title>
  <dcterms:created xsi:type="dcterms:W3CDTF">2021-10-11T08:36:11Z</dcterms:created>
  <dcterms:modified xsi:type="dcterms:W3CDTF">2021-10-11T08:36:11Z</dcterms:modified>
</cp:coreProperties>
</file>