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 Husband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Love you more    </w:t>
      </w:r>
      <w:r>
        <w:t xml:space="preserve">   Freak me    </w:t>
      </w:r>
      <w:r>
        <w:t xml:space="preserve">   With you    </w:t>
      </w:r>
      <w:r>
        <w:t xml:space="preserve">   Peace Sign    </w:t>
      </w:r>
      <w:r>
        <w:t xml:space="preserve">   Promise    </w:t>
      </w:r>
      <w:r>
        <w:t xml:space="preserve">   Hold me    </w:t>
      </w:r>
      <w:r>
        <w:t xml:space="preserve">   Trust    </w:t>
      </w:r>
      <w:r>
        <w:t xml:space="preserve">   Share my world    </w:t>
      </w:r>
      <w:r>
        <w:t xml:space="preserve">   I belong to you    </w:t>
      </w:r>
      <w:r>
        <w:t xml:space="preserve">   The only one for me    </w:t>
      </w:r>
      <w:r>
        <w:t xml:space="preserve">   Got your back    </w:t>
      </w:r>
      <w:r>
        <w:t xml:space="preserve">   Complete    </w:t>
      </w:r>
      <w:r>
        <w:t xml:space="preserve">   My Everything    </w:t>
      </w:r>
      <w:r>
        <w:t xml:space="preserve">   You are    </w:t>
      </w:r>
      <w:r>
        <w:t xml:space="preserve">   Whipped cream    </w:t>
      </w:r>
      <w:r>
        <w:t xml:space="preserve">   Strawberries    </w:t>
      </w:r>
      <w:r>
        <w:t xml:space="preserve">   Picnic    </w:t>
      </w:r>
      <w:r>
        <w:t xml:space="preserve">   Shower    </w:t>
      </w:r>
      <w:r>
        <w:t xml:space="preserve">   Movies    </w:t>
      </w:r>
      <w:r>
        <w:t xml:space="preserve">   Dinner    </w:t>
      </w:r>
      <w:r>
        <w:t xml:space="preserve">   Can’t wait    </w:t>
      </w:r>
      <w:r>
        <w:t xml:space="preserve">   Unwrap Me    </w:t>
      </w:r>
      <w:r>
        <w:t xml:space="preserve">   Cake    </w:t>
      </w:r>
      <w:r>
        <w:t xml:space="preserve">   Talk Dirty    </w:t>
      </w:r>
      <w:r>
        <w:t xml:space="preserve">   I’m yours    </w:t>
      </w:r>
      <w:r>
        <w:t xml:space="preserve">   It’s yours    </w:t>
      </w:r>
      <w:r>
        <w:t xml:space="preserve">   Hmmmm    </w:t>
      </w:r>
      <w:r>
        <w:t xml:space="preserve">   Best Friend    </w:t>
      </w:r>
      <w:r>
        <w:t xml:space="preserve">   Marriage    </w:t>
      </w:r>
      <w:r>
        <w:t xml:space="preserve">   Stinkbutt    </w:t>
      </w:r>
      <w:r>
        <w:t xml:space="preserve">   Stank    </w:t>
      </w:r>
      <w:r>
        <w:t xml:space="preserve">   Always    </w:t>
      </w:r>
      <w:r>
        <w:t xml:space="preserve">   Forever    </w:t>
      </w:r>
      <w:r>
        <w:t xml:space="preserve">   Love    </w:t>
      </w:r>
      <w:r>
        <w:t xml:space="preserve">   I Need You    </w:t>
      </w:r>
      <w:r>
        <w:t xml:space="preserve">   Eric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Husband </dc:title>
  <dcterms:created xsi:type="dcterms:W3CDTF">2021-10-11T08:36:59Z</dcterms:created>
  <dcterms:modified xsi:type="dcterms:W3CDTF">2021-10-11T08:36:59Z</dcterms:modified>
</cp:coreProperties>
</file>