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Birthday 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Gift    </w:t>
      </w:r>
      <w:r>
        <w:t xml:space="preserve">   surprise    </w:t>
      </w:r>
      <w:r>
        <w:t xml:space="preserve">   We Love You    </w:t>
      </w:r>
      <w:r>
        <w:t xml:space="preserve">   Happy Birthday    </w:t>
      </w:r>
      <w:r>
        <w:t xml:space="preserve">   Nine Years Old    </w:t>
      </w:r>
      <w:r>
        <w:t xml:space="preserve">   August    </w:t>
      </w:r>
      <w:r>
        <w:t xml:space="preserve">   Birthday Cake    </w:t>
      </w:r>
      <w:r>
        <w:t xml:space="preserve">   fun    </w:t>
      </w:r>
      <w:r>
        <w:t xml:space="preserve">   Sing    </w:t>
      </w:r>
      <w:r>
        <w:t xml:space="preserve">   Dance    </w:t>
      </w:r>
      <w:r>
        <w:t xml:space="preserve">   Lady Antebellum    </w:t>
      </w:r>
      <w:r>
        <w:t xml:space="preserve">   Hunter Hayes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ILY </dc:title>
  <dcterms:created xsi:type="dcterms:W3CDTF">2021-10-11T08:35:45Z</dcterms:created>
  <dcterms:modified xsi:type="dcterms:W3CDTF">2021-10-11T08:35:45Z</dcterms:modified>
</cp:coreProperties>
</file>