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Happy Birthday Jesus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Star    </w:t>
      </w:r>
      <w:r>
        <w:t xml:space="preserve">   Jesus    </w:t>
      </w:r>
      <w:r>
        <w:t xml:space="preserve">   Birth    </w:t>
      </w:r>
      <w:r>
        <w:t xml:space="preserve">   Holy Night    </w:t>
      </w:r>
      <w:r>
        <w:t xml:space="preserve">   Christmas    </w:t>
      </w:r>
      <w:r>
        <w:t xml:space="preserve">   Donkey    </w:t>
      </w:r>
      <w:r>
        <w:t xml:space="preserve">   Cattle    </w:t>
      </w:r>
      <w:r>
        <w:t xml:space="preserve">   Sheep    </w:t>
      </w:r>
      <w:r>
        <w:t xml:space="preserve">   Savior    </w:t>
      </w:r>
      <w:r>
        <w:t xml:space="preserve">   Shepherds    </w:t>
      </w:r>
      <w:r>
        <w:t xml:space="preserve">   Angel    </w:t>
      </w:r>
      <w:r>
        <w:t xml:space="preserve">   Joseph    </w:t>
      </w:r>
      <w:r>
        <w:t xml:space="preserve">   Mary    </w:t>
      </w:r>
      <w:r>
        <w:t xml:space="preserve">   Manger    </w:t>
      </w:r>
      <w:r>
        <w:t xml:space="preserve">   Bethlehem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Birthday Jesus</dc:title>
  <dcterms:created xsi:type="dcterms:W3CDTF">2021-12-16T03:44:35Z</dcterms:created>
  <dcterms:modified xsi:type="dcterms:W3CDTF">2021-12-16T03:44:35Z</dcterms:modified>
</cp:coreProperties>
</file>