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Birthday Jesus!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ANGELS    </w:t>
      </w:r>
      <w:r>
        <w:t xml:space="preserve">   ANIMALS    </w:t>
      </w:r>
      <w:r>
        <w:t xml:space="preserve">   BABY    </w:t>
      </w:r>
      <w:r>
        <w:t xml:space="preserve">   CAESAR AUGUSTUS    </w:t>
      </w:r>
      <w:r>
        <w:t xml:space="preserve">   CENSUS    </w:t>
      </w:r>
      <w:r>
        <w:t xml:space="preserve">   DONKEY    </w:t>
      </w:r>
      <w:r>
        <w:t xml:space="preserve">   EMMANUEL    </w:t>
      </w:r>
      <w:r>
        <w:t xml:space="preserve">   FRANKINCENSE    </w:t>
      </w:r>
      <w:r>
        <w:t xml:space="preserve">   GABRIEL     </w:t>
      </w:r>
      <w:r>
        <w:t xml:space="preserve">   GOLD    </w:t>
      </w:r>
      <w:r>
        <w:t xml:space="preserve">   HEROD    </w:t>
      </w:r>
      <w:r>
        <w:t xml:space="preserve">   HOLY    </w:t>
      </w:r>
      <w:r>
        <w:t xml:space="preserve">   INN    </w:t>
      </w:r>
      <w:r>
        <w:t xml:space="preserve">   JESUS    </w:t>
      </w:r>
      <w:r>
        <w:t xml:space="preserve">   JOSEPH    </w:t>
      </w:r>
      <w:r>
        <w:t xml:space="preserve">   MANGER    </w:t>
      </w:r>
      <w:r>
        <w:t xml:space="preserve">   MARY    </w:t>
      </w:r>
      <w:r>
        <w:t xml:space="preserve">   MESSIAH    </w:t>
      </w:r>
      <w:r>
        <w:t xml:space="preserve">   MYRRAH    </w:t>
      </w:r>
      <w:r>
        <w:t xml:space="preserve">   NOEL    </w:t>
      </w:r>
      <w:r>
        <w:t xml:space="preserve">   SAVIOR    </w:t>
      </w:r>
      <w:r>
        <w:t xml:space="preserve">   SHEPHARDS    </w:t>
      </w:r>
      <w:r>
        <w:t xml:space="preserve">   STAR    </w:t>
      </w:r>
      <w:r>
        <w:t xml:space="preserve">   THREE KINGS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Jesus!</dc:title>
  <dcterms:created xsi:type="dcterms:W3CDTF">2021-10-11T08:36:00Z</dcterms:created>
  <dcterms:modified xsi:type="dcterms:W3CDTF">2021-10-11T08:36:00Z</dcterms:modified>
</cp:coreProperties>
</file>