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Birthday Mia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amable    </w:t>
      </w:r>
      <w:r>
        <w:t xml:space="preserve">   beautiful    </w:t>
      </w:r>
      <w:r>
        <w:t xml:space="preserve">   Blanco    </w:t>
      </w:r>
      <w:r>
        <w:t xml:space="preserve">   bonita    </w:t>
      </w:r>
      <w:r>
        <w:t xml:space="preserve">   brave    </w:t>
      </w:r>
      <w:r>
        <w:t xml:space="preserve">   colorful    </w:t>
      </w:r>
      <w:r>
        <w:t xml:space="preserve">   dulce    </w:t>
      </w:r>
      <w:r>
        <w:t xml:space="preserve">   fuerte    </w:t>
      </w:r>
      <w:r>
        <w:t xml:space="preserve">   happy birthday    </w:t>
      </w:r>
      <w:r>
        <w:t xml:space="preserve">   hermosa    </w:t>
      </w:r>
      <w:r>
        <w:t xml:space="preserve">   inteligente    </w:t>
      </w:r>
      <w:r>
        <w:t xml:space="preserve">   Love    </w:t>
      </w:r>
      <w:r>
        <w:t xml:space="preserve">   Mia    </w:t>
      </w:r>
      <w:r>
        <w:t xml:space="preserve">   Nicole    </w:t>
      </w:r>
      <w:r>
        <w:t xml:space="preserve">   party    </w:t>
      </w:r>
      <w:r>
        <w:t xml:space="preserve">   princess    </w:t>
      </w:r>
      <w:r>
        <w:t xml:space="preserve">   six    </w:t>
      </w:r>
      <w:r>
        <w:t xml:space="preserve">   smart    </w:t>
      </w:r>
      <w:r>
        <w:t xml:space="preserve">   strong    </w:t>
      </w:r>
      <w:r>
        <w:t xml:space="preserve">   sweet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Birthday Mia</dc:title>
  <dcterms:created xsi:type="dcterms:W3CDTF">2021-10-11T08:37:56Z</dcterms:created>
  <dcterms:modified xsi:type="dcterms:W3CDTF">2021-10-11T08:37:56Z</dcterms:modified>
</cp:coreProperties>
</file>