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Birthday Michael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huskies    </w:t>
      </w:r>
      <w:r>
        <w:t xml:space="preserve">   bowling    </w:t>
      </w:r>
      <w:r>
        <w:t xml:space="preserve">   soccer    </w:t>
      </w:r>
      <w:r>
        <w:t xml:space="preserve">   baseball    </w:t>
      </w:r>
      <w:r>
        <w:t xml:space="preserve">   football    </w:t>
      </w:r>
      <w:r>
        <w:t xml:space="preserve">   sounders    </w:t>
      </w:r>
      <w:r>
        <w:t xml:space="preserve">   seahawks    </w:t>
      </w:r>
      <w:r>
        <w:t xml:space="preserve">   mariners    </w:t>
      </w:r>
      <w:r>
        <w:t xml:space="preserve">   funny    </w:t>
      </w:r>
      <w:r>
        <w:t xml:space="preserve">   sports    </w:t>
      </w:r>
      <w:r>
        <w:t xml:space="preserve">   safety    </w:t>
      </w:r>
      <w:r>
        <w:t xml:space="preserve">   safeway    </w:t>
      </w:r>
      <w:r>
        <w:t xml:space="preserve">   january    </w:t>
      </w:r>
      <w:r>
        <w:t xml:space="preserve">   murphy    </w:t>
      </w:r>
      <w:r>
        <w:t xml:space="preserve">   michael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Birthday Michael</dc:title>
  <dcterms:created xsi:type="dcterms:W3CDTF">2021-10-11T08:36:06Z</dcterms:created>
  <dcterms:modified xsi:type="dcterms:W3CDTF">2021-10-11T08:36:06Z</dcterms:modified>
</cp:coreProperties>
</file>