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Birthday 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grandson's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traditional christmas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adopted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name of the love of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favorite 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kind of snow you should not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former drink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job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sweet baby boy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jacqueline's original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street we lived on when we were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dearly departed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john's branch of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adventurous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stupid name nana marge called my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family dog on park 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enjoyed trips with your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easter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best dog you ever knew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Mom</dc:title>
  <dcterms:created xsi:type="dcterms:W3CDTF">2021-10-11T08:38:00Z</dcterms:created>
  <dcterms:modified xsi:type="dcterms:W3CDTF">2021-10-11T08:38:00Z</dcterms:modified>
</cp:coreProperties>
</file>