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Birthday Mom/ Kamila!!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Appreciative    </w:t>
      </w:r>
      <w:r>
        <w:t xml:space="preserve">   Available    </w:t>
      </w:r>
      <w:r>
        <w:t xml:space="preserve">   Beautiful    </w:t>
      </w:r>
      <w:r>
        <w:t xml:space="preserve">   Caring    </w:t>
      </w:r>
      <w:r>
        <w:t xml:space="preserve">   Committed    </w:t>
      </w:r>
      <w:r>
        <w:t xml:space="preserve">   Compassionate    </w:t>
      </w:r>
      <w:r>
        <w:t xml:space="preserve">   Cooperative    </w:t>
      </w:r>
      <w:r>
        <w:t xml:space="preserve">   Creative    </w:t>
      </w:r>
      <w:r>
        <w:t xml:space="preserve">   Decisive    </w:t>
      </w:r>
      <w:r>
        <w:t xml:space="preserve">   Deserving    </w:t>
      </w:r>
      <w:r>
        <w:t xml:space="preserve">   Determined    </w:t>
      </w:r>
      <w:r>
        <w:t xml:space="preserve">   Devoted    </w:t>
      </w:r>
      <w:r>
        <w:t xml:space="preserve">   Diplomatic    </w:t>
      </w:r>
      <w:r>
        <w:t xml:space="preserve">   Efficient    </w:t>
      </w:r>
      <w:r>
        <w:t xml:space="preserve">   Entrepreneur    </w:t>
      </w:r>
      <w:r>
        <w:t xml:space="preserve">   Ethical    </w:t>
      </w:r>
      <w:r>
        <w:t xml:space="preserve">   Fair    </w:t>
      </w:r>
      <w:r>
        <w:t xml:space="preserve">   Focused    </w:t>
      </w:r>
      <w:r>
        <w:t xml:space="preserve">   Funny    </w:t>
      </w:r>
      <w:r>
        <w:t xml:space="preserve">   Grandma    </w:t>
      </w:r>
      <w:r>
        <w:t xml:space="preserve">   Helpful    </w:t>
      </w:r>
      <w:r>
        <w:t xml:space="preserve">   Independent    </w:t>
      </w:r>
      <w:r>
        <w:t xml:space="preserve">   Innovative    </w:t>
      </w:r>
      <w:r>
        <w:t xml:space="preserve">   Insightful    </w:t>
      </w:r>
      <w:r>
        <w:t xml:space="preserve">   Inspiring    </w:t>
      </w:r>
      <w:r>
        <w:t xml:space="preserve">   Instinctive    </w:t>
      </w:r>
      <w:r>
        <w:t xml:space="preserve">   Intelligent    </w:t>
      </w:r>
      <w:r>
        <w:t xml:space="preserve">   Involved    </w:t>
      </w:r>
      <w:r>
        <w:t xml:space="preserve">   Kind    </w:t>
      </w:r>
      <w:r>
        <w:t xml:space="preserve">   Knowledgeable    </w:t>
      </w:r>
      <w:r>
        <w:t xml:space="preserve">   Listener    </w:t>
      </w:r>
      <w:r>
        <w:t xml:space="preserve">   Loving    </w:t>
      </w:r>
      <w:r>
        <w:t xml:space="preserve">   Loyal    </w:t>
      </w:r>
      <w:r>
        <w:t xml:space="preserve">   Mom    </w:t>
      </w:r>
      <w:r>
        <w:t xml:space="preserve">   Motherinlaw    </w:t>
      </w:r>
      <w:r>
        <w:t xml:space="preserve">   Motivator    </w:t>
      </w:r>
      <w:r>
        <w:t xml:space="preserve">   Nanny    </w:t>
      </w:r>
      <w:r>
        <w:t xml:space="preserve">   Organized    </w:t>
      </w:r>
      <w:r>
        <w:t xml:space="preserve">   Patient    </w:t>
      </w:r>
      <w:r>
        <w:t xml:space="preserve">   Reliable    </w:t>
      </w:r>
      <w:r>
        <w:t xml:space="preserve">   Resourceful    </w:t>
      </w:r>
      <w:r>
        <w:t xml:space="preserve">   Sincere    </w:t>
      </w:r>
      <w:r>
        <w:t xml:space="preserve">   Supportive    </w:t>
      </w:r>
      <w:r>
        <w:t xml:space="preserve">   Talented    </w:t>
      </w:r>
      <w:r>
        <w:t xml:space="preserve">   Trustworthy    </w:t>
      </w:r>
      <w:r>
        <w:t xml:space="preserve">   Versatile    </w:t>
      </w:r>
      <w:r>
        <w:t xml:space="preserve">   Visionary    </w:t>
      </w:r>
      <w:r>
        <w:t xml:space="preserve">   Witty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Mom/ Kamila!!   </dc:title>
  <dcterms:created xsi:type="dcterms:W3CDTF">2021-10-11T08:36:15Z</dcterms:created>
  <dcterms:modified xsi:type="dcterms:W3CDTF">2021-10-11T08:36:15Z</dcterms:modified>
</cp:coreProperties>
</file>