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Happy Birthday Mom!!!!!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Have Fun!!!!    </w:t>
      </w:r>
      <w:r>
        <w:t xml:space="preserve">   Thank you    </w:t>
      </w:r>
      <w:r>
        <w:t xml:space="preserve">   Helpful    </w:t>
      </w:r>
      <w:r>
        <w:t xml:space="preserve">   Everything    </w:t>
      </w:r>
      <w:r>
        <w:t xml:space="preserve">   Humble    </w:t>
      </w:r>
      <w:r>
        <w:t xml:space="preserve">   Spend it    </w:t>
      </w:r>
      <w:r>
        <w:t xml:space="preserve">   Its Your Day    </w:t>
      </w:r>
      <w:r>
        <w:t xml:space="preserve">   From Keke    </w:t>
      </w:r>
      <w:r>
        <w:t xml:space="preserve">   Thirty-Two    </w:t>
      </w:r>
      <w:r>
        <w:t xml:space="preserve">   Queen of Hearts    </w:t>
      </w:r>
      <w:r>
        <w:t xml:space="preserve">   Love u!!!    </w:t>
      </w:r>
      <w:r>
        <w:t xml:space="preserve">   Happy Birthday    </w:t>
      </w:r>
      <w:r>
        <w:t xml:space="preserve">   Gary    </w:t>
      </w:r>
      <w:r>
        <w:t xml:space="preserve">   Gagan    </w:t>
      </w:r>
      <w:r>
        <w:t xml:space="preserve">   Rumjeet    </w:t>
      </w:r>
      <w:r>
        <w:t xml:space="preserve">   Dad    </w:t>
      </w:r>
      <w:r>
        <w:t xml:space="preserve">   Keke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Mom!!!!!</dc:title>
  <dcterms:created xsi:type="dcterms:W3CDTF">2021-10-11T08:36:13Z</dcterms:created>
  <dcterms:modified xsi:type="dcterms:W3CDTF">2021-10-11T08:36:13Z</dcterms:modified>
</cp:coreProperties>
</file>