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Happy Birthday Temeka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Intellectual    </w:t>
      </w:r>
      <w:r>
        <w:t xml:space="preserve">   Sis    </w:t>
      </w:r>
      <w:r>
        <w:t xml:space="preserve">   Bestie    </w:t>
      </w:r>
      <w:r>
        <w:t xml:space="preserve">   Daughter    </w:t>
      </w:r>
      <w:r>
        <w:t xml:space="preserve">   Friend    </w:t>
      </w:r>
      <w:r>
        <w:t xml:space="preserve">   Sister    </w:t>
      </w:r>
      <w:r>
        <w:t xml:space="preserve">   Wife    </w:t>
      </w:r>
      <w:r>
        <w:t xml:space="preserve">   Hard Working    </w:t>
      </w:r>
      <w:r>
        <w:t xml:space="preserve">   Courageous    </w:t>
      </w:r>
      <w:r>
        <w:t xml:space="preserve">   Melanin    </w:t>
      </w:r>
      <w:r>
        <w:t xml:space="preserve">   Resilient    </w:t>
      </w:r>
      <w:r>
        <w:t xml:space="preserve">   Tenacious    </w:t>
      </w:r>
      <w:r>
        <w:t xml:space="preserve">   Zealous    </w:t>
      </w:r>
      <w:r>
        <w:t xml:space="preserve">   Bossy    </w:t>
      </w:r>
      <w:r>
        <w:t xml:space="preserve">   Radiant    </w:t>
      </w:r>
      <w:r>
        <w:t xml:space="preserve">   Victorious    </w:t>
      </w:r>
      <w:r>
        <w:t xml:space="preserve">   Overcomer    </w:t>
      </w:r>
      <w:r>
        <w:t xml:space="preserve">   Prosperous    </w:t>
      </w:r>
      <w:r>
        <w:t xml:space="preserve">   Capricorn    </w:t>
      </w:r>
      <w:r>
        <w:t xml:space="preserve">   January    </w:t>
      </w:r>
      <w:r>
        <w:t xml:space="preserve">   Zamiya    </w:t>
      </w:r>
      <w:r>
        <w:t xml:space="preserve">   Zerrick    </w:t>
      </w:r>
      <w:r>
        <w:t xml:space="preserve">   Zakiya    </w:t>
      </w:r>
      <w:r>
        <w:t xml:space="preserve">   Lakoma    </w:t>
      </w:r>
      <w:r>
        <w:t xml:space="preserve">   Mason    </w:t>
      </w:r>
      <w:r>
        <w:t xml:space="preserve">   Temeka    </w:t>
      </w:r>
      <w:r>
        <w:t xml:space="preserve">   Latoya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Happy Birthday Temeka</dc:title>
  <dcterms:created xsi:type="dcterms:W3CDTF">2022-01-10T03:38:16Z</dcterms:created>
  <dcterms:modified xsi:type="dcterms:W3CDTF">2022-01-10T03:38:16Z</dcterms:modified>
</cp:coreProperties>
</file>