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Camper Book Fair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swimming    </w:t>
      </w:r>
      <w:r>
        <w:t xml:space="preserve">   camping    </w:t>
      </w:r>
      <w:r>
        <w:t xml:space="preserve">   camper    </w:t>
      </w:r>
      <w:r>
        <w:t xml:space="preserve">   badkitty    </w:t>
      </w:r>
      <w:r>
        <w:t xml:space="preserve">   barbarareid    </w:t>
      </w:r>
      <w:r>
        <w:t xml:space="preserve">   bats    </w:t>
      </w:r>
      <w:r>
        <w:t xml:space="preserve">   bear    </w:t>
      </w:r>
      <w:r>
        <w:t xml:space="preserve">   biking    </w:t>
      </w:r>
      <w:r>
        <w:t xml:space="preserve">   book    </w:t>
      </w:r>
      <w:r>
        <w:t xml:space="preserve">   bookfair    </w:t>
      </w:r>
      <w:r>
        <w:t xml:space="preserve">   campfire    </w:t>
      </w:r>
      <w:r>
        <w:t xml:space="preserve">   canoe    </w:t>
      </w:r>
      <w:r>
        <w:t xml:space="preserve">   deer    </w:t>
      </w:r>
      <w:r>
        <w:t xml:space="preserve">   dogman    </w:t>
      </w:r>
      <w:r>
        <w:t xml:space="preserve">   dorkdiaries    </w:t>
      </w:r>
      <w:r>
        <w:t xml:space="preserve">   family    </w:t>
      </w:r>
      <w:r>
        <w:t xml:space="preserve">   fish    </w:t>
      </w:r>
      <w:r>
        <w:t xml:space="preserve">   gordonkorman    </w:t>
      </w:r>
      <w:r>
        <w:t xml:space="preserve">   hamburgers    </w:t>
      </w:r>
      <w:r>
        <w:t xml:space="preserve">   hiking    </w:t>
      </w:r>
      <w:r>
        <w:t xml:space="preserve">   hotdogs    </w:t>
      </w:r>
      <w:r>
        <w:t xml:space="preserve">   kayak    </w:t>
      </w:r>
      <w:r>
        <w:t xml:space="preserve">   legobatman    </w:t>
      </w:r>
      <w:r>
        <w:t xml:space="preserve">   moon    </w:t>
      </w:r>
      <w:r>
        <w:t xml:space="preserve">   moose    </w:t>
      </w:r>
      <w:r>
        <w:t xml:space="preserve">   pigthepug    </w:t>
      </w:r>
      <w:r>
        <w:t xml:space="preserve">   pokemon    </w:t>
      </w:r>
      <w:r>
        <w:t xml:space="preserve">   raccoon    </w:t>
      </w:r>
      <w:r>
        <w:t xml:space="preserve">   read    </w:t>
      </w:r>
      <w:r>
        <w:t xml:space="preserve">   robertmunsch    </w:t>
      </w:r>
      <w:r>
        <w:t xml:space="preserve">   scholastic    </w:t>
      </w:r>
      <w:r>
        <w:t xml:space="preserve">   sleepingbag    </w:t>
      </w:r>
      <w:r>
        <w:t xml:space="preserve">   smores    </w:t>
      </w:r>
      <w:r>
        <w:t xml:space="preserve">   somerset    </w:t>
      </w:r>
      <w:r>
        <w:t xml:space="preserve">   stars    </w:t>
      </w:r>
      <w:r>
        <w:t xml:space="preserve">   sun    </w:t>
      </w:r>
      <w:r>
        <w:t xml:space="preserve">   tent    </w:t>
      </w:r>
      <w:r>
        <w:t xml:space="preserve">   tsumtsum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Camper Book Fair</dc:title>
  <dcterms:created xsi:type="dcterms:W3CDTF">2021-10-11T08:37:00Z</dcterms:created>
  <dcterms:modified xsi:type="dcterms:W3CDTF">2021-10-11T08:37:00Z</dcterms:modified>
</cp:coreProperties>
</file>