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Campers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TRAVELING    </w:t>
      </w:r>
      <w:r>
        <w:t xml:space="preserve">   TENT    </w:t>
      </w:r>
      <w:r>
        <w:t xml:space="preserve">   SWIMMING    </w:t>
      </w:r>
      <w:r>
        <w:t xml:space="preserve">   STORIES    </w:t>
      </w:r>
      <w:r>
        <w:t xml:space="preserve">   STARS    </w:t>
      </w:r>
      <w:r>
        <w:t xml:space="preserve">   SQUIRRELS    </w:t>
      </w:r>
      <w:r>
        <w:t xml:space="preserve">   SMORES    </w:t>
      </w:r>
      <w:r>
        <w:t xml:space="preserve">   SLEEPING BAG    </w:t>
      </w:r>
      <w:r>
        <w:t xml:space="preserve">   ROAD TRIP    </w:t>
      </w:r>
      <w:r>
        <w:t xml:space="preserve">   RIVER    </w:t>
      </w:r>
      <w:r>
        <w:t xml:space="preserve">   MOON    </w:t>
      </w:r>
      <w:r>
        <w:t xml:space="preserve">   MARSHMALLOWS    </w:t>
      </w:r>
      <w:r>
        <w:t xml:space="preserve">   LAKE    </w:t>
      </w:r>
      <w:r>
        <w:t xml:space="preserve">   HIKING    </w:t>
      </w:r>
      <w:r>
        <w:t xml:space="preserve">   GRAHAM CRACKERS    </w:t>
      </w:r>
      <w:r>
        <w:t xml:space="preserve">   FUN    </w:t>
      </w:r>
      <w:r>
        <w:t xml:space="preserve">   FRIENDS    </w:t>
      </w:r>
      <w:r>
        <w:t xml:space="preserve">   FOREST    </w:t>
      </w:r>
      <w:r>
        <w:t xml:space="preserve">   FLASHLIGHT    </w:t>
      </w:r>
      <w:r>
        <w:t xml:space="preserve">   FIREWOOD    </w:t>
      </w:r>
      <w:r>
        <w:t xml:space="preserve">   FIRE    </w:t>
      </w:r>
      <w:r>
        <w:t xml:space="preserve">   FAMILY    </w:t>
      </w:r>
      <w:r>
        <w:t xml:space="preserve">   CHOCOLATE    </w:t>
      </w:r>
      <w:r>
        <w:t xml:space="preserve">   CANTEEN    </w:t>
      </w:r>
      <w:r>
        <w:t xml:space="preserve">   CAMPING    </w:t>
      </w:r>
      <w:r>
        <w:t xml:space="preserve">   BOOTS    </w:t>
      </w:r>
      <w:r>
        <w:t xml:space="preserve">   BIRDS    </w:t>
      </w:r>
      <w:r>
        <w:t xml:space="preserve">   BINOCULARS    </w:t>
      </w:r>
      <w:r>
        <w:t xml:space="preserve">   BEARS    </w:t>
      </w:r>
      <w:r>
        <w:t xml:space="preserve">   ADVENTURE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Campers Word Search</dc:title>
  <dcterms:created xsi:type="dcterms:W3CDTF">2021-10-11T08:36:53Z</dcterms:created>
  <dcterms:modified xsi:type="dcterms:W3CDTF">2021-10-11T08:36:53Z</dcterms:modified>
</cp:coreProperties>
</file>