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Care Management Week</w:t>
      </w:r>
    </w:p>
    <w:p>
      <w:pPr>
        <w:pStyle w:val="Questions"/>
      </w:pPr>
      <w:r>
        <w:t xml:space="preserve">1. DIECREAM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RACE GEANRMA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TAARUM URREGYS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CDAIEMID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NCERANUIS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SLAICO RWOREK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ADIGEHRCS ANGNNLPI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GCOYOOLN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AROLB ADN EVERLDYI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10. EMOTHR ABBY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TAEHR LTPIOSHA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HLENTG FO YAST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IM LETRTES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NROSOIATBVE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CTU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16. ICU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BNUR UNTI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SREUOESCR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CTYIARH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ILCICNS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GEORERNSYUUR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VNRSDOE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AMET WKRO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RINOOOCNIDAT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CPRAIETDIS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WNSMOA HATHLE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27. MARYIPR RAEC NOEPPTTNIAM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28. BEUARLD MDLAECI PNEMTUQEI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29. HROOT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EYNGEERCM EPETDMNATR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31. IECLMDA ULCAGISR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32. RRPOI ATIUROZONIATH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33. ADLOEBAIV ADSY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34. UCIP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35. HYAPP RACE AMNAEGTENM EWEK </w:t>
      </w:r>
      <w:r>
        <w:rPr>
          <w:u w:val="single"/>
        </w:rPr>
        <w:t xml:space="preserve">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Care Management Week</dc:title>
  <dcterms:created xsi:type="dcterms:W3CDTF">2021-10-11T08:37:27Z</dcterms:created>
  <dcterms:modified xsi:type="dcterms:W3CDTF">2021-10-11T08:37:27Z</dcterms:modified>
</cp:coreProperties>
</file>