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Earth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animals    </w:t>
      </w:r>
      <w:r>
        <w:t xml:space="preserve">   clean    </w:t>
      </w:r>
      <w:r>
        <w:t xml:space="preserve">   earth    </w:t>
      </w:r>
      <w:r>
        <w:t xml:space="preserve">   flowers    </w:t>
      </w:r>
      <w:r>
        <w:t xml:space="preserve">   green     </w:t>
      </w:r>
      <w:r>
        <w:t xml:space="preserve">   habitat     </w:t>
      </w:r>
      <w:r>
        <w:t xml:space="preserve">   litter    </w:t>
      </w:r>
      <w:r>
        <w:t xml:space="preserve">   plants    </w:t>
      </w:r>
      <w:r>
        <w:t xml:space="preserve">   plastic    </w:t>
      </w:r>
      <w:r>
        <w:t xml:space="preserve">   recycle    </w:t>
      </w:r>
      <w:r>
        <w:t xml:space="preserve">   reduce     </w:t>
      </w:r>
      <w:r>
        <w:t xml:space="preserve">   reuse    </w:t>
      </w:r>
      <w:r>
        <w:t xml:space="preserve">   soil    </w:t>
      </w:r>
      <w:r>
        <w:t xml:space="preserve">   trash    </w:t>
      </w:r>
      <w:r>
        <w:t xml:space="preserve">   trees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Earth Day</dc:title>
  <dcterms:created xsi:type="dcterms:W3CDTF">2021-10-11T08:37:08Z</dcterms:created>
  <dcterms:modified xsi:type="dcterms:W3CDTF">2021-10-11T08:37:08Z</dcterms:modified>
</cp:coreProperties>
</file>