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chocolate    </w:t>
      </w:r>
      <w:r>
        <w:t xml:space="preserve">   peep    </w:t>
      </w:r>
      <w:r>
        <w:t xml:space="preserve">   jellybean    </w:t>
      </w:r>
      <w:r>
        <w:t xml:space="preserve">   sunshine    </w:t>
      </w:r>
      <w:r>
        <w:t xml:space="preserve">   umbrella    </w:t>
      </w:r>
      <w:r>
        <w:t xml:space="preserve">   rain    </w:t>
      </w:r>
      <w:r>
        <w:t xml:space="preserve">   plant    </w:t>
      </w:r>
      <w:r>
        <w:t xml:space="preserve">   bloom    </w:t>
      </w:r>
      <w:r>
        <w:t xml:space="preserve">   chick    </w:t>
      </w:r>
      <w:r>
        <w:t xml:space="preserve">   goodfriday    </w:t>
      </w:r>
      <w:r>
        <w:t xml:space="preserve">   easterlily    </w:t>
      </w:r>
      <w:r>
        <w:t xml:space="preserve">   flowers    </w:t>
      </w:r>
      <w:r>
        <w:t xml:space="preserve">   cookies    </w:t>
      </w:r>
      <w:r>
        <w:t xml:space="preserve">   egghunt    </w:t>
      </w:r>
      <w:r>
        <w:t xml:space="preserve">   sunday    </w:t>
      </w:r>
      <w:r>
        <w:t xml:space="preserve">   spring    </w:t>
      </w:r>
      <w:r>
        <w:t xml:space="preserve">   lamb    </w:t>
      </w:r>
      <w:r>
        <w:t xml:space="preserve">   bunny    </w:t>
      </w:r>
      <w:r>
        <w:t xml:space="preserve">   candy    </w:t>
      </w:r>
      <w:r>
        <w:t xml:space="preserve">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</dc:title>
  <dcterms:created xsi:type="dcterms:W3CDTF">2021-10-11T08:37:18Z</dcterms:created>
  <dcterms:modified xsi:type="dcterms:W3CDTF">2021-10-11T08:37:18Z</dcterms:modified>
</cp:coreProperties>
</file>