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Easter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uncle    </w:t>
      </w:r>
      <w:r>
        <w:t xml:space="preserve">   cousin    </w:t>
      </w:r>
      <w:r>
        <w:t xml:space="preserve">   furiosi    </w:t>
      </w:r>
      <w:r>
        <w:t xml:space="preserve">   slugg    </w:t>
      </w:r>
      <w:r>
        <w:t xml:space="preserve">   keller    </w:t>
      </w:r>
      <w:r>
        <w:t xml:space="preserve">   miller    </w:t>
      </w:r>
      <w:r>
        <w:t xml:space="preserve">   nancy    </w:t>
      </w:r>
      <w:r>
        <w:t xml:space="preserve">   grandma    </w:t>
      </w:r>
      <w:r>
        <w:t xml:space="preserve">   love    </w:t>
      </w:r>
      <w:r>
        <w:t xml:space="preserve">   bob    </w:t>
      </w:r>
      <w:r>
        <w:t xml:space="preserve">   family    </w:t>
      </w:r>
      <w:r>
        <w:t xml:space="preserve">   poppy    </w:t>
      </w:r>
      <w:r>
        <w:t xml:space="preserve">   julie    </w:t>
      </w:r>
      <w:r>
        <w:t xml:space="preserve">   stefani    </w:t>
      </w:r>
      <w:r>
        <w:t xml:space="preserve">   happy easter    </w:t>
      </w:r>
      <w:r>
        <w:t xml:space="preserve">   mom    </w:t>
      </w:r>
      <w:r>
        <w:t xml:space="preserve">   dad    </w:t>
      </w:r>
      <w:r>
        <w:t xml:space="preserve">   aunt    </w:t>
      </w:r>
      <w:r>
        <w:t xml:space="preserve">   bella    </w:t>
      </w:r>
      <w:r>
        <w:t xml:space="preserve">   tricia    </w:t>
      </w:r>
      <w:r>
        <w:t xml:space="preserve">   kaliana    </w:t>
      </w:r>
      <w:r>
        <w:t xml:space="preserve">   steven    </w:t>
      </w:r>
      <w:r>
        <w:t xml:space="preserve">   rachel    </w:t>
      </w:r>
      <w:r>
        <w:t xml:space="preserve">   larissa    </w:t>
      </w:r>
      <w:r>
        <w:t xml:space="preserve">   anthony    </w:t>
      </w:r>
      <w:r>
        <w:t xml:space="preserve">   gretchen    </w:t>
      </w:r>
      <w:r>
        <w:t xml:space="preserve">   caitlin    </w:t>
      </w:r>
      <w:r>
        <w:t xml:space="preserve">   makenna    </w:t>
      </w:r>
      <w:r>
        <w:t xml:space="preserve">   kamden    </w:t>
      </w:r>
      <w:r>
        <w:t xml:space="preserve">   cody    </w:t>
      </w:r>
      <w:r>
        <w:t xml:space="preserve">   michael    </w:t>
      </w:r>
      <w:r>
        <w:t xml:space="preserve">   eric    </w:t>
      </w:r>
      <w:r>
        <w:t xml:space="preserve">   dawn    </w:t>
      </w:r>
      <w:r>
        <w:t xml:space="preserve">   kayden    </w:t>
      </w:r>
      <w:r>
        <w:t xml:space="preserve">   brandon    </w:t>
      </w:r>
      <w:r>
        <w:t xml:space="preserve">   victoria    </w:t>
      </w:r>
      <w:r>
        <w:t xml:space="preserve">   dereka    </w:t>
      </w:r>
      <w:r>
        <w:t xml:space="preserve">   mylee    </w:t>
      </w:r>
      <w:r>
        <w:t xml:space="preserve">   ralph    </w:t>
      </w:r>
      <w:r>
        <w:t xml:space="preserve">   gina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Easter</dc:title>
  <dcterms:created xsi:type="dcterms:W3CDTF">2021-10-11T08:37:22Z</dcterms:created>
  <dcterms:modified xsi:type="dcterms:W3CDTF">2021-10-11T08:37:22Z</dcterms:modified>
</cp:coreProperties>
</file>