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Easter Word Scramble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Easter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Washer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Macaroni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Cheese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Peanut Butter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Eggs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Bacon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Pepper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Ketchup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Mustard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Meatball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Bunny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Salt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Cream Cheese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Mashed Potatoes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Spaghetti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Bagel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Jelly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Gravy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Easter Word Scramble </dc:title>
  <dcterms:created xsi:type="dcterms:W3CDTF">2021-10-11T08:38:10Z</dcterms:created>
  <dcterms:modified xsi:type="dcterms:W3CDTF">2021-10-11T08:38:10Z</dcterms:modified>
</cp:coreProperties>
</file>