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Easter Word Scramble</w:t>
      </w:r>
    </w:p>
    <w:p>
      <w:pPr>
        <w:pStyle w:val="Questions"/>
      </w:pPr>
      <w:r>
        <w:t xml:space="preserve">1. RTAESE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NNTBOE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SEABKT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ESGG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TAHOELCOC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CCIHK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DYE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YLLI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UYYMM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TUNH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HDIE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RASETT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BUYNN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LLEYJ BESAN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DICSGUNKL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RPISNG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LREFOSW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UDDLYC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MAOAHWSLLMR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MYLFIA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Easter Word Scramble</dc:title>
  <dcterms:created xsi:type="dcterms:W3CDTF">2021-10-11T08:37:22Z</dcterms:created>
  <dcterms:modified xsi:type="dcterms:W3CDTF">2021-10-11T08:37:22Z</dcterms:modified>
</cp:coreProperties>
</file>