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Happy Easter!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day that Easter comes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usually put your eggs that you find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rabbits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hatches out of an egg?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round and comes from a chicken?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 hides the eggs?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person that we celebrate on Easter?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season is Easter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have to do the find the eggs?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usually inside of plastic eggs?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Easter!</dc:title>
  <dcterms:created xsi:type="dcterms:W3CDTF">2021-10-11T08:38:10Z</dcterms:created>
  <dcterms:modified xsi:type="dcterms:W3CDTF">2021-10-11T08:38:10Z</dcterms:modified>
</cp:coreProperties>
</file>