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Fathers Day3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ziggy    </w:t>
      </w:r>
      <w:r>
        <w:t xml:space="preserve">   and    </w:t>
      </w:r>
      <w:r>
        <w:t xml:space="preserve">   ruairi    </w:t>
      </w:r>
      <w:r>
        <w:t xml:space="preserve">   from    </w:t>
      </w:r>
      <w:r>
        <w:t xml:space="preserve">   best    </w:t>
      </w:r>
      <w:r>
        <w:t xml:space="preserve">   the    </w:t>
      </w:r>
      <w:r>
        <w:t xml:space="preserve">   youre    </w:t>
      </w:r>
      <w:r>
        <w:t xml:space="preserve">   you    </w:t>
      </w:r>
      <w:r>
        <w:t xml:space="preserve">   love    </w:t>
      </w:r>
      <w:r>
        <w:t xml:space="preserve">   we    </w:t>
      </w:r>
      <w:r>
        <w:t xml:space="preserve">   Daddy    </w:t>
      </w:r>
      <w:r>
        <w:t xml:space="preserve">   day    </w:t>
      </w:r>
      <w:r>
        <w:t xml:space="preserve">   Fathers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Fathers Day3</dc:title>
  <dcterms:created xsi:type="dcterms:W3CDTF">2021-10-11T08:39:08Z</dcterms:created>
  <dcterms:modified xsi:type="dcterms:W3CDTF">2021-10-11T08:39:08Z</dcterms:modified>
</cp:coreProperties>
</file>