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Father's 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parental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Feliz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&lt;3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&amp;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included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Yes Our U-boat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four leaf clover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acquire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 pirate says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Second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a tour guide gives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Live, Laugh, and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you're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MEDIum OgRE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KNOW a 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Legs___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Begins with an A and ends with 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Hey ___ guys!!!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Wednes__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&lt;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too, two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Father's Day!</dc:title>
  <dcterms:created xsi:type="dcterms:W3CDTF">2021-10-11T08:37:18Z</dcterms:created>
  <dcterms:modified xsi:type="dcterms:W3CDTF">2021-10-11T08:37:18Z</dcterms:modified>
</cp:coreProperties>
</file>