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Father's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wheattoast    </w:t>
      </w:r>
      <w:r>
        <w:t xml:space="preserve">   chichensausage    </w:t>
      </w:r>
      <w:r>
        <w:t xml:space="preserve">   englishmuffin    </w:t>
      </w:r>
      <w:r>
        <w:t xml:space="preserve">   prayers    </w:t>
      </w:r>
      <w:r>
        <w:t xml:space="preserve">   nationalconeyisland    </w:t>
      </w:r>
      <w:r>
        <w:t xml:space="preserve">   walking    </w:t>
      </w:r>
      <w:r>
        <w:t xml:space="preserve">   mall    </w:t>
      </w:r>
      <w:r>
        <w:t xml:space="preserve">   friends    </w:t>
      </w:r>
      <w:r>
        <w:t xml:space="preserve">   church    </w:t>
      </w:r>
      <w:r>
        <w:t xml:space="preserve">   mommy    </w:t>
      </w:r>
      <w:r>
        <w:t xml:space="preserve">   gracie    </w:t>
      </w:r>
      <w:r>
        <w:t xml:space="preserve">   airplane    </w:t>
      </w:r>
      <w:r>
        <w:t xml:space="preserve">   daddy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Father's Day</dc:title>
  <dcterms:created xsi:type="dcterms:W3CDTF">2021-10-11T08:38:56Z</dcterms:created>
  <dcterms:modified xsi:type="dcterms:W3CDTF">2021-10-11T08:38:56Z</dcterms:modified>
</cp:coreProperties>
</file>