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Father's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Beer brand that created a bottle that could also be used as a brick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BLANK are boiled with the wort to add bitterness, flavor and aroma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Next a sugary liquid called BLANK is drained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the malted BLANK is mixed with hot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category (out of 2) of beers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18th BLANK banned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Beer is mostly composed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category (out of 2) of beers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a picture of a 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Hoppy beer style within the broader category of pale 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Ranger IPA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Grandpa Bob's favorite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Beer is best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Next, BLANK is mixed with the hopped wort and left to ferment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Father's Day</dc:title>
  <dcterms:created xsi:type="dcterms:W3CDTF">2021-10-11T08:37:35Z</dcterms:created>
  <dcterms:modified xsi:type="dcterms:W3CDTF">2021-10-11T08:37:35Z</dcterms:modified>
</cp:coreProperties>
</file>