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Fathers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Affectionate    </w:t>
      </w:r>
      <w:r>
        <w:t xml:space="preserve">   Babe    </w:t>
      </w:r>
      <w:r>
        <w:t xml:space="preserve">   blessed    </w:t>
      </w:r>
      <w:r>
        <w:t xml:space="preserve">   Brianna    </w:t>
      </w:r>
      <w:r>
        <w:t xml:space="preserve">   Cherish    </w:t>
      </w:r>
      <w:r>
        <w:t xml:space="preserve">   compassionate    </w:t>
      </w:r>
      <w:r>
        <w:t xml:space="preserve">   Dad    </w:t>
      </w:r>
      <w:r>
        <w:t xml:space="preserve">   Day    </w:t>
      </w:r>
      <w:r>
        <w:t xml:space="preserve">   Dedication    </w:t>
      </w:r>
      <w:r>
        <w:t xml:space="preserve">   devoted    </w:t>
      </w:r>
      <w:r>
        <w:t xml:space="preserve">   Emotion    </w:t>
      </w:r>
      <w:r>
        <w:t xml:space="preserve">   Family    </w:t>
      </w:r>
      <w:r>
        <w:t xml:space="preserve">   Father    </w:t>
      </w:r>
      <w:r>
        <w:t xml:space="preserve">   generous    </w:t>
      </w:r>
      <w:r>
        <w:t xml:space="preserve">   gentle    </w:t>
      </w:r>
      <w:r>
        <w:t xml:space="preserve">   giving    </w:t>
      </w:r>
      <w:r>
        <w:t xml:space="preserve">   handsome    </w:t>
      </w:r>
      <w:r>
        <w:t xml:space="preserve">   Happy    </w:t>
      </w:r>
      <w:r>
        <w:t xml:space="preserve">   hilarious    </w:t>
      </w:r>
      <w:r>
        <w:t xml:space="preserve">   intelligent    </w:t>
      </w:r>
      <w:r>
        <w:t xml:space="preserve">   Jason    </w:t>
      </w:r>
      <w:r>
        <w:t xml:space="preserve">   kind    </w:t>
      </w:r>
      <w:r>
        <w:t xml:space="preserve">   love    </w:t>
      </w:r>
      <w:r>
        <w:t xml:space="preserve">   loyal    </w:t>
      </w:r>
      <w:r>
        <w:t xml:space="preserve">   Memories    </w:t>
      </w:r>
      <w:r>
        <w:t xml:space="preserve">   motivating    </w:t>
      </w:r>
      <w:r>
        <w:t xml:space="preserve">   one-of-a-kind    </w:t>
      </w:r>
      <w:r>
        <w:t xml:space="preserve">   practical    </w:t>
      </w:r>
      <w:r>
        <w:t xml:space="preserve">   protecting    </w:t>
      </w:r>
      <w:r>
        <w:t xml:space="preserve">   proud    </w:t>
      </w:r>
      <w:r>
        <w:t xml:space="preserve">   reliable    </w:t>
      </w:r>
      <w:r>
        <w:t xml:space="preserve">   respected    </w:t>
      </w:r>
      <w:r>
        <w:t xml:space="preserve">   responsible    </w:t>
      </w:r>
      <w:r>
        <w:t xml:space="preserve">   sentimental    </w:t>
      </w:r>
      <w:r>
        <w:t xml:space="preserve">   sheltering    </w:t>
      </w:r>
      <w:r>
        <w:t xml:space="preserve">   smart    </w:t>
      </w:r>
      <w:r>
        <w:t xml:space="preserve">   son    </w:t>
      </w:r>
      <w:r>
        <w:t xml:space="preserve">   special    </w:t>
      </w:r>
      <w:r>
        <w:t xml:space="preserve">   stable    </w:t>
      </w:r>
      <w:r>
        <w:t xml:space="preserve">   stern    </w:t>
      </w:r>
      <w:r>
        <w:t xml:space="preserve">   strong    </w:t>
      </w:r>
      <w:r>
        <w:t xml:space="preserve">   strong-willed    </w:t>
      </w:r>
      <w:r>
        <w:t xml:space="preserve">   super supportive    </w:t>
      </w:r>
      <w:r>
        <w:t xml:space="preserve">   Thade    </w:t>
      </w:r>
      <w:r>
        <w:t xml:space="preserve">   trusting    </w:t>
      </w:r>
      <w:r>
        <w:t xml:space="preserve">   unafraid    </w:t>
      </w:r>
      <w:r>
        <w:t xml:space="preserve">   understanding    </w:t>
      </w:r>
      <w:r>
        <w:t xml:space="preserve">   watchful    </w:t>
      </w:r>
      <w:r>
        <w:t xml:space="preserve">   wise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Fathers Day</dc:title>
  <dcterms:created xsi:type="dcterms:W3CDTF">2021-10-11T08:37:24Z</dcterms:created>
  <dcterms:modified xsi:type="dcterms:W3CDTF">2021-10-11T08:37:24Z</dcterms:modified>
</cp:coreProperties>
</file>