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Feast of Unleavened Bread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TWELVE TRIBES    </w:t>
      </w:r>
      <w:r>
        <w:t xml:space="preserve">   SMITE    </w:t>
      </w:r>
      <w:r>
        <w:t xml:space="preserve">   SLAVERY    </w:t>
      </w:r>
      <w:r>
        <w:t xml:space="preserve">   SEVEN DAYS    </w:t>
      </w:r>
      <w:r>
        <w:t xml:space="preserve">   REMEMBRANCE    </w:t>
      </w:r>
      <w:r>
        <w:t xml:space="preserve">   RA    </w:t>
      </w:r>
      <w:r>
        <w:t xml:space="preserve">   PLAGUE OF DEATH    </w:t>
      </w:r>
      <w:r>
        <w:t xml:space="preserve">   PHARAOH    </w:t>
      </w:r>
      <w:r>
        <w:t xml:space="preserve">   PESTILENCE    </w:t>
      </w:r>
      <w:r>
        <w:t xml:space="preserve">   PESACH    </w:t>
      </w:r>
      <w:r>
        <w:t xml:space="preserve">   PAUL    </w:t>
      </w:r>
      <w:r>
        <w:t xml:space="preserve">   PASSOVER    </w:t>
      </w:r>
      <w:r>
        <w:t xml:space="preserve">   OBSERVE    </w:t>
      </w:r>
      <w:r>
        <w:t xml:space="preserve">   NILE    </w:t>
      </w:r>
      <w:r>
        <w:t xml:space="preserve">   NEW LUMP    </w:t>
      </w:r>
      <w:r>
        <w:t xml:space="preserve">   MYRIAM    </w:t>
      </w:r>
      <w:r>
        <w:t xml:space="preserve">   MOSES    </w:t>
      </w:r>
      <w:r>
        <w:t xml:space="preserve">   LORD'S PASSOver    </w:t>
      </w:r>
      <w:r>
        <w:t xml:space="preserve">   LOCUSTS    </w:t>
      </w:r>
      <w:r>
        <w:t xml:space="preserve">   LICE    </w:t>
      </w:r>
      <w:r>
        <w:t xml:space="preserve">   LEAVENED    </w:t>
      </w:r>
      <w:r>
        <w:t xml:space="preserve">   LAMB    </w:t>
      </w:r>
      <w:r>
        <w:t xml:space="preserve">   KNEADINGTROUGHS    </w:t>
      </w:r>
      <w:r>
        <w:t xml:space="preserve">   KHEM    </w:t>
      </w:r>
      <w:r>
        <w:t xml:space="preserve">   ISRAEL    </w:t>
      </w:r>
      <w:r>
        <w:t xml:space="preserve">   HOLY CONVOCATION    </w:t>
      </w:r>
      <w:r>
        <w:t xml:space="preserve">   HAIL    </w:t>
      </w:r>
      <w:r>
        <w:t xml:space="preserve">   GREECE    </w:t>
      </w:r>
      <w:r>
        <w:t xml:space="preserve">   GODS OF EGYPT    </w:t>
      </w:r>
      <w:r>
        <w:t xml:space="preserve">   GENERATIONS    </w:t>
      </w:r>
      <w:r>
        <w:t xml:space="preserve">   FROGS    </w:t>
      </w:r>
      <w:r>
        <w:t xml:space="preserve">   FOURTEENTH DAY    </w:t>
      </w:r>
      <w:r>
        <w:t xml:space="preserve">   FLIES    </w:t>
      </w:r>
      <w:r>
        <w:t xml:space="preserve">   FIRST BORN    </w:t>
      </w:r>
      <w:r>
        <w:t xml:space="preserve">   FEAST OF UNLEAVENED BREAD    </w:t>
      </w:r>
      <w:r>
        <w:t xml:space="preserve">   EGYPTIANS    </w:t>
      </w:r>
      <w:r>
        <w:t xml:space="preserve">   EGYPT    </w:t>
      </w:r>
      <w:r>
        <w:t xml:space="preserve">   EAR OF CORN    </w:t>
      </w:r>
      <w:r>
        <w:t xml:space="preserve">   DARKNESS    </w:t>
      </w:r>
      <w:r>
        <w:t xml:space="preserve">   CORINTH    </w:t>
      </w:r>
      <w:r>
        <w:t xml:space="preserve">   BONDAGE    </w:t>
      </w:r>
      <w:r>
        <w:t xml:space="preserve">   BOILS    </w:t>
      </w:r>
      <w:r>
        <w:t xml:space="preserve">   BLOOD    </w:t>
      </w:r>
      <w:r>
        <w:t xml:space="preserve">   AFRICA    </w:t>
      </w:r>
      <w:r>
        <w:t xml:space="preserve">   ABIB    </w:t>
      </w:r>
      <w:r>
        <w:t xml:space="preserve">   AARON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Feast of Unleavened Bread</dc:title>
  <dcterms:created xsi:type="dcterms:W3CDTF">2021-10-11T08:37:41Z</dcterms:created>
  <dcterms:modified xsi:type="dcterms:W3CDTF">2021-10-11T08:37:41Z</dcterms:modified>
</cp:coreProperties>
</file>