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Friday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patch    </w:t>
      </w:r>
      <w:r>
        <w:t xml:space="preserve">   block    </w:t>
      </w:r>
      <w:r>
        <w:t xml:space="preserve">   fine    </w:t>
      </w:r>
      <w:r>
        <w:t xml:space="preserve">   bed    </w:t>
      </w:r>
      <w:r>
        <w:t xml:space="preserve">   ball    </w:t>
      </w:r>
      <w:r>
        <w:t xml:space="preserve">   fabric    </w:t>
      </w:r>
      <w:r>
        <w:t xml:space="preserve">   donkey    </w:t>
      </w:r>
      <w:r>
        <w:t xml:space="preserve">   pocket    </w:t>
      </w:r>
      <w:r>
        <w:t xml:space="preserve">   rabbit    </w:t>
      </w:r>
      <w:r>
        <w:t xml:space="preserve">   nightmare    </w:t>
      </w:r>
      <w:r>
        <w:t xml:space="preserve">   tiny    </w:t>
      </w:r>
      <w:r>
        <w:t xml:space="preserve">   wild    </w:t>
      </w:r>
      <w:r>
        <w:t xml:space="preserve">   firefly    </w:t>
      </w:r>
      <w:r>
        <w:t xml:space="preserve">   tiger    </w:t>
      </w:r>
      <w:r>
        <w:t xml:space="preserve">   kind    </w:t>
      </w:r>
      <w:r>
        <w:t xml:space="preserve">   right    </w:t>
      </w:r>
      <w:r>
        <w:t xml:space="preserve">   light    </w:t>
      </w:r>
      <w:r>
        <w:t xml:space="preserve">   fly     </w:t>
      </w:r>
      <w:r>
        <w:t xml:space="preserve">   night    </w:t>
      </w:r>
      <w:r>
        <w:t xml:space="preserve">   find    </w:t>
      </w:r>
      <w:r>
        <w:t xml:space="preserve">   sky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Friday</dc:title>
  <dcterms:created xsi:type="dcterms:W3CDTF">2021-10-11T08:37:27Z</dcterms:created>
  <dcterms:modified xsi:type="dcterms:W3CDTF">2021-10-11T08:37:27Z</dcterms:modified>
</cp:coreProperties>
</file>