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"Happy Go Lucky"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trailer    </w:t>
      </w:r>
      <w:r>
        <w:t xml:space="preserve">   diane    </w:t>
      </w:r>
      <w:r>
        <w:t xml:space="preserve">   foal    </w:t>
      </w:r>
      <w:r>
        <w:t xml:space="preserve">   crab-apple    </w:t>
      </w:r>
      <w:r>
        <w:t xml:space="preserve">   field    </w:t>
      </w:r>
      <w:r>
        <w:t xml:space="preserve">   happy    </w:t>
      </w:r>
      <w:r>
        <w:t xml:space="preserve">   Gracie    </w:t>
      </w:r>
      <w:r>
        <w:t xml:space="preserve">   straw    </w:t>
      </w:r>
      <w:r>
        <w:t xml:space="preserve">   colt    </w:t>
      </w:r>
      <w:r>
        <w:t xml:space="preserve">   school pony    </w:t>
      </w:r>
      <w:r>
        <w:t xml:space="preserve">   wraps    </w:t>
      </w:r>
      <w:r>
        <w:t xml:space="preserve">   stirrups    </w:t>
      </w:r>
      <w:r>
        <w:t xml:space="preserve">   saddle pad    </w:t>
      </w:r>
      <w:r>
        <w:t xml:space="preserve">   saddle    </w:t>
      </w:r>
      <w:r>
        <w:t xml:space="preserve">   reins    </w:t>
      </w:r>
      <w:r>
        <w:t xml:space="preserve">   lead rope    </w:t>
      </w:r>
      <w:r>
        <w:t xml:space="preserve">   girth    </w:t>
      </w:r>
      <w:r>
        <w:t xml:space="preserve">   bridle    </w:t>
      </w:r>
      <w:r>
        <w:t xml:space="preserve">   bit    </w:t>
      </w:r>
      <w:r>
        <w:t xml:space="preserve">   trotted    </w:t>
      </w:r>
      <w:r>
        <w:t xml:space="preserve">   stables    </w:t>
      </w:r>
      <w:r>
        <w:t xml:space="preserve">   Shoemaker    </w:t>
      </w:r>
      <w:r>
        <w:t xml:space="preserve">   pasture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"Happy Go Lucky"</dc:title>
  <dcterms:created xsi:type="dcterms:W3CDTF">2021-10-10T23:50:17Z</dcterms:created>
  <dcterms:modified xsi:type="dcterms:W3CDTF">2021-10-10T23:50:17Z</dcterms:modified>
</cp:coreProperties>
</file>