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for Ghosts is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hoot hoot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scary animal that can change into a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popular pie on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swallowed the canary.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hates garlic?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need to wear during Halloween?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getting pulled in a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October 31st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drive around trick-or-treating with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flying on her broom across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vampire can also fly by turning into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trick-or-treating with friends get you a lot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incey wincey?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 spider makes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 or Treat?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Halloween</dc:title>
  <dcterms:created xsi:type="dcterms:W3CDTF">2021-10-11T08:38:37Z</dcterms:created>
  <dcterms:modified xsi:type="dcterms:W3CDTF">2021-10-11T08:38:37Z</dcterms:modified>
</cp:coreProperties>
</file>