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Happy Halloween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Creepy crawly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Witches main pet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return of the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Halloween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She rides a broom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place where the dead 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Spiders make from there thread.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Vampires love to drink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Tastes good in a pie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Jack'o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Disguise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bony monster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Loud yell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Trick or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kids collect for trick or treating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Halloween </dc:title>
  <dcterms:created xsi:type="dcterms:W3CDTF">2021-10-11T08:37:35Z</dcterms:created>
  <dcterms:modified xsi:type="dcterms:W3CDTF">2021-10-11T08:37:35Z</dcterms:modified>
</cp:coreProperties>
</file>