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hair raising    </w:t>
      </w:r>
      <w:r>
        <w:t xml:space="preserve">   Eye Balls    </w:t>
      </w:r>
      <w:r>
        <w:t xml:space="preserve">   Gruesome    </w:t>
      </w:r>
      <w:r>
        <w:t xml:space="preserve">   Wicked    </w:t>
      </w:r>
      <w:r>
        <w:t xml:space="preserve">   Shadow    </w:t>
      </w:r>
      <w:r>
        <w:t xml:space="preserve">   Grim Reaper    </w:t>
      </w:r>
      <w:r>
        <w:t xml:space="preserve">   Coffin    </w:t>
      </w:r>
      <w:r>
        <w:t xml:space="preserve">   Cemetery    </w:t>
      </w:r>
      <w:r>
        <w:t xml:space="preserve">   Cadaver    </w:t>
      </w:r>
      <w:r>
        <w:t xml:space="preserve">   Warlock    </w:t>
      </w:r>
      <w:r>
        <w:t xml:space="preserve">   Fog    </w:t>
      </w:r>
      <w:r>
        <w:t xml:space="preserve">   Goodies    </w:t>
      </w:r>
      <w:r>
        <w:t xml:space="preserve">   Moonlight    </w:t>
      </w:r>
      <w:r>
        <w:t xml:space="preserve">   Nightmare    </w:t>
      </w:r>
      <w:r>
        <w:t xml:space="preserve">   Skull    </w:t>
      </w:r>
      <w:r>
        <w:t xml:space="preserve">   Crypt    </w:t>
      </w:r>
      <w:r>
        <w:t xml:space="preserve">   Cat    </w:t>
      </w:r>
      <w:r>
        <w:t xml:space="preserve">   Broomstick    </w:t>
      </w:r>
      <w:r>
        <w:t xml:space="preserve">   Blood    </w:t>
      </w:r>
      <w:r>
        <w:t xml:space="preserve">   Astronaut    </w:t>
      </w:r>
      <w:r>
        <w:t xml:space="preserve">   Hocus Pocus    </w:t>
      </w:r>
      <w:r>
        <w:t xml:space="preserve">   Supernatural    </w:t>
      </w:r>
      <w:r>
        <w:t xml:space="preserve">   Monters    </w:t>
      </w:r>
      <w:r>
        <w:t xml:space="preserve">   Evil    </w:t>
      </w:r>
      <w:r>
        <w:t xml:space="preserve">   Demon    </w:t>
      </w:r>
      <w:r>
        <w:t xml:space="preserve">   Eyepatch    </w:t>
      </w:r>
      <w:r>
        <w:t xml:space="preserve">   sweets    </w:t>
      </w:r>
      <w:r>
        <w:t xml:space="preserve">   Werewolf    </w:t>
      </w:r>
      <w:r>
        <w:t xml:space="preserve">   Ghosts    </w:t>
      </w:r>
      <w:r>
        <w:t xml:space="preserve">   Ghouls    </w:t>
      </w:r>
      <w:r>
        <w:t xml:space="preserve">   Clowns    </w:t>
      </w:r>
      <w:r>
        <w:t xml:space="preserve">   Corn Maze    </w:t>
      </w:r>
      <w:r>
        <w:t xml:space="preserve">   Cob webs    </w:t>
      </w:r>
      <w:r>
        <w:t xml:space="preserve">   Spiders    </w:t>
      </w:r>
      <w:r>
        <w:t xml:space="preserve">   Skeleton    </w:t>
      </w:r>
      <w:r>
        <w:t xml:space="preserve">   Dracula    </w:t>
      </w:r>
      <w:r>
        <w:t xml:space="preserve">   Haunted house    </w:t>
      </w:r>
      <w:r>
        <w:t xml:space="preserve">   Candycorn    </w:t>
      </w:r>
      <w:r>
        <w:t xml:space="preserve">   Witch    </w:t>
      </w:r>
      <w:r>
        <w:t xml:space="preserve">   Vampire    </w:t>
      </w:r>
      <w:r>
        <w:t xml:space="preserve">   pumpkins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Halloween</dc:title>
  <dcterms:created xsi:type="dcterms:W3CDTF">2021-10-11T08:37:43Z</dcterms:created>
  <dcterms:modified xsi:type="dcterms:W3CDTF">2021-10-11T08:37:43Z</dcterms:modified>
</cp:coreProperties>
</file>