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autumn    </w:t>
      </w:r>
      <w:r>
        <w:t xml:space="preserve">   black cat    </w:t>
      </w:r>
      <w:r>
        <w:t xml:space="preserve">   bone    </w:t>
      </w:r>
      <w:r>
        <w:t xml:space="preserve">   broomstick    </w:t>
      </w:r>
      <w:r>
        <w:t xml:space="preserve">   candy    </w:t>
      </w:r>
      <w:r>
        <w:t xml:space="preserve">   cobweb    </w:t>
      </w:r>
      <w:r>
        <w:t xml:space="preserve">   costume    </w:t>
      </w:r>
      <w:r>
        <w:t xml:space="preserve">   creepy    </w:t>
      </w:r>
      <w:r>
        <w:t xml:space="preserve">   ghost    </w:t>
      </w:r>
      <w:r>
        <w:t xml:space="preserve">   Halloween    </w:t>
      </w:r>
      <w:r>
        <w:t xml:space="preserve">   nightmare    </w:t>
      </w:r>
      <w:r>
        <w:t xml:space="preserve">   potion    </w:t>
      </w:r>
      <w:r>
        <w:t xml:space="preserve">   Pumpkin    </w:t>
      </w:r>
      <w:r>
        <w:t xml:space="preserve">   RIP    </w:t>
      </w:r>
      <w:r>
        <w:t xml:space="preserve">   skeleton    </w:t>
      </w:r>
      <w:r>
        <w:t xml:space="preserve">   spider    </w:t>
      </w:r>
      <w:r>
        <w:t xml:space="preserve">   supernatural    </w:t>
      </w:r>
      <w:r>
        <w:t xml:space="preserve">   trick-or-treat    </w:t>
      </w:r>
      <w:r>
        <w:t xml:space="preserve">   witch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</dc:title>
  <dcterms:created xsi:type="dcterms:W3CDTF">2021-10-11T08:39:17Z</dcterms:created>
  <dcterms:modified xsi:type="dcterms:W3CDTF">2021-10-11T08:39:17Z</dcterms:modified>
</cp:coreProperties>
</file>