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Happy Halloween!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bat    </w:t>
      </w:r>
      <w:r>
        <w:t xml:space="preserve">   black cat    </w:t>
      </w:r>
      <w:r>
        <w:t xml:space="preserve">   ghost    </w:t>
      </w:r>
      <w:r>
        <w:t xml:space="preserve">   jack-o-lantern    </w:t>
      </w:r>
      <w:r>
        <w:t xml:space="preserve">   monster    </w:t>
      </w:r>
      <w:r>
        <w:t xml:space="preserve">   mummy    </w:t>
      </w:r>
      <w:r>
        <w:t xml:space="preserve">   pumpkin    </w:t>
      </w:r>
      <w:r>
        <w:t xml:space="preserve">   skeleton    </w:t>
      </w:r>
      <w:r>
        <w:t xml:space="preserve">   spider    </w:t>
      </w:r>
      <w:r>
        <w:t xml:space="preserve">   sweet    </w:t>
      </w:r>
      <w:r>
        <w:t xml:space="preserve">   vampire    </w:t>
      </w:r>
      <w:r>
        <w:t xml:space="preserve">   witch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Halloween! </dc:title>
  <dcterms:created xsi:type="dcterms:W3CDTF">2021-10-26T03:47:50Z</dcterms:created>
  <dcterms:modified xsi:type="dcterms:W3CDTF">2021-10-26T03:47:50Z</dcterms:modified>
</cp:coreProperties>
</file>