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Happy Holidays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sci-fi park in disney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it's shining in the sky on holiday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was or latest holiday abroad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travel on this to go abroad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Sun cream helps you to not get ............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Amy's favourite cocktail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refreshing Summer drink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ride based in a hotel that drops you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see this bird at the seaside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put ice cream in this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use it to build sandcastles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themetune was played when Sophie was pushed off the surfboard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sport that includes waves and a board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we snorkeled in this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Holidays</dc:title>
  <dcterms:created xsi:type="dcterms:W3CDTF">2021-10-11T08:38:03Z</dcterms:created>
  <dcterms:modified xsi:type="dcterms:W3CDTF">2021-10-11T08:38:03Z</dcterms:modified>
</cp:coreProperties>
</file>