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Holidays Firstie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Year    </w:t>
      </w:r>
      <w:r>
        <w:t xml:space="preserve">   New    </w:t>
      </w:r>
      <w:r>
        <w:t xml:space="preserve">   Tree    </w:t>
      </w:r>
      <w:r>
        <w:t xml:space="preserve">   Candy    </w:t>
      </w:r>
      <w:r>
        <w:t xml:space="preserve">   Joy    </w:t>
      </w:r>
      <w:r>
        <w:t xml:space="preserve">   Happy    </w:t>
      </w:r>
      <w:r>
        <w:t xml:space="preserve">   Play    </w:t>
      </w:r>
      <w:r>
        <w:t xml:space="preserve">   Sled    </w:t>
      </w:r>
      <w:r>
        <w:t xml:space="preserve">   Igloo    </w:t>
      </w:r>
      <w:r>
        <w:t xml:space="preserve">   Snow    </w:t>
      </w:r>
      <w:r>
        <w:t xml:space="preserve">   Cookies    </w:t>
      </w:r>
      <w:r>
        <w:t xml:space="preserve">   Party    </w:t>
      </w:r>
      <w:r>
        <w:t xml:space="preserve">   Friends    </w:t>
      </w:r>
      <w:r>
        <w:t xml:space="preserve">   Family    </w:t>
      </w:r>
      <w:r>
        <w:t xml:space="preserve">   Thankful    </w:t>
      </w:r>
      <w:r>
        <w:t xml:space="preserve">   Gift    </w:t>
      </w:r>
      <w:r>
        <w:t xml:space="preserve">   Warm    </w:t>
      </w:r>
      <w:r>
        <w:t xml:space="preserve">   Cold    </w:t>
      </w:r>
      <w:r>
        <w:t xml:space="preserve">   Winter    </w:t>
      </w:r>
      <w:r>
        <w:t xml:space="preserve">   Christmas    </w:t>
      </w:r>
      <w:r>
        <w:t xml:space="preserve">   Hanukkah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Holidays Firstie Family</dc:title>
  <dcterms:created xsi:type="dcterms:W3CDTF">2021-12-07T10:49:31Z</dcterms:created>
  <dcterms:modified xsi:type="dcterms:W3CDTF">2021-12-07T10:49:31Z</dcterms:modified>
</cp:coreProperties>
</file>