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Holidays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Scarf    </w:t>
      </w:r>
      <w:r>
        <w:t xml:space="preserve">   Family    </w:t>
      </w:r>
      <w:r>
        <w:t xml:space="preserve">   Igloo    </w:t>
      </w:r>
      <w:r>
        <w:t xml:space="preserve">   Snowman    </w:t>
      </w:r>
      <w:r>
        <w:t xml:space="preserve">   Sled    </w:t>
      </w:r>
      <w:r>
        <w:t xml:space="preserve">   Skiing    </w:t>
      </w:r>
      <w:r>
        <w:t xml:space="preserve">   Ice Skating    </w:t>
      </w:r>
      <w:r>
        <w:t xml:space="preserve">   Hot Chocolate    </w:t>
      </w:r>
      <w:r>
        <w:t xml:space="preserve">   Jingle Bells    </w:t>
      </w:r>
      <w:r>
        <w:t xml:space="preserve">   Holiday    </w:t>
      </w:r>
      <w:r>
        <w:t xml:space="preserve">   Penguin    </w:t>
      </w:r>
      <w:r>
        <w:t xml:space="preserve">   Gingerbread    </w:t>
      </w:r>
      <w:r>
        <w:t xml:space="preserve">   Winter    </w:t>
      </w:r>
      <w:r>
        <w:t xml:space="preserve">   Snowflake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Holidays</dc:title>
  <dcterms:created xsi:type="dcterms:W3CDTF">2021-10-11T08:37:49Z</dcterms:created>
  <dcterms:modified xsi:type="dcterms:W3CDTF">2021-10-11T08:37:49Z</dcterms:modified>
</cp:coreProperties>
</file>