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Hydration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 in which your body needs more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Water, tea, and juice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drink 8 glasses of this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feeling of wanting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food group with a large water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in which your body has adequate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Potassium and sodium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Eating a nutritious diet and drinking plenty of fluids will help you stay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Taking fluids in 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Hydration</dc:title>
  <dcterms:created xsi:type="dcterms:W3CDTF">2021-10-11T08:38:14Z</dcterms:created>
  <dcterms:modified xsi:type="dcterms:W3CDTF">2021-10-11T08:38:14Z</dcterms:modified>
</cp:coreProperties>
</file>