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J-term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Dylan    </w:t>
      </w:r>
      <w:r>
        <w:t xml:space="preserve">   Rachel    </w:t>
      </w:r>
      <w:r>
        <w:t xml:space="preserve">   Skinner    </w:t>
      </w:r>
      <w:r>
        <w:t xml:space="preserve">   Libby    </w:t>
      </w:r>
      <w:r>
        <w:t xml:space="preserve">   Tennessee    </w:t>
      </w:r>
      <w:r>
        <w:t xml:space="preserve">   Morgan    </w:t>
      </w:r>
      <w:r>
        <w:t xml:space="preserve">   Madison    </w:t>
      </w:r>
      <w:r>
        <w:t xml:space="preserve">   Amanda    </w:t>
      </w:r>
      <w:r>
        <w:t xml:space="preserve">   KIara    </w:t>
      </w:r>
      <w:r>
        <w:t xml:space="preserve">   Zoe    </w:t>
      </w:r>
      <w:r>
        <w:t xml:space="preserve">   Kate    </w:t>
      </w:r>
      <w:r>
        <w:t xml:space="preserve">   Thomas    </w:t>
      </w:r>
      <w:r>
        <w:t xml:space="preserve">   Julian    </w:t>
      </w:r>
      <w:r>
        <w:t xml:space="preserve">   Tori    </w:t>
      </w:r>
      <w:r>
        <w:t xml:space="preserve">   Julia    </w:t>
      </w:r>
      <w:r>
        <w:t xml:space="preserve">   Abby    </w:t>
      </w:r>
      <w:r>
        <w:t xml:space="preserve">   Margaret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J-term</dc:title>
  <dcterms:created xsi:type="dcterms:W3CDTF">2021-10-11T08:39:27Z</dcterms:created>
  <dcterms:modified xsi:type="dcterms:W3CDTF">2021-10-11T08:39:27Z</dcterms:modified>
</cp:coreProperties>
</file>