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Happy Lab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SUPERVISOR    </w:t>
      </w:r>
      <w:r>
        <w:t xml:space="preserve">   MANAGER    </w:t>
      </w:r>
      <w:r>
        <w:t xml:space="preserve">   DIRECTOR    </w:t>
      </w:r>
      <w:r>
        <w:t xml:space="preserve">   CENTRIFUGE    </w:t>
      </w:r>
      <w:r>
        <w:t xml:space="preserve">   SPUTUM    </w:t>
      </w:r>
      <w:r>
        <w:t xml:space="preserve">   URINE    </w:t>
      </w:r>
      <w:r>
        <w:t xml:space="preserve">   BLOOD    </w:t>
      </w:r>
      <w:r>
        <w:t xml:space="preserve">   TUBE    </w:t>
      </w:r>
      <w:r>
        <w:t xml:space="preserve">   HEMOLYZED    </w:t>
      </w:r>
      <w:r>
        <w:t xml:space="preserve">   REAGANT    </w:t>
      </w:r>
      <w:r>
        <w:t xml:space="preserve">   MICROBIOLOGY    </w:t>
      </w:r>
      <w:r>
        <w:t xml:space="preserve">   CYTOLOGY    </w:t>
      </w:r>
      <w:r>
        <w:t xml:space="preserve">   HISTOLOGY    </w:t>
      </w:r>
      <w:r>
        <w:t xml:space="preserve">   PATHOLOGY    </w:t>
      </w:r>
      <w:r>
        <w:t xml:space="preserve">   PHLEBOTOMY    </w:t>
      </w:r>
      <w:r>
        <w:t xml:space="preserve">   CLIENT SERVICES    </w:t>
      </w:r>
      <w:r>
        <w:t xml:space="preserve">   TECHNICAL STAFF    </w:t>
      </w:r>
      <w:r>
        <w:t xml:space="preserve">   LABORATORY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Lab Week</dc:title>
  <dcterms:created xsi:type="dcterms:W3CDTF">2021-10-11T08:38:23Z</dcterms:created>
  <dcterms:modified xsi:type="dcterms:W3CDTF">2021-10-11T08:38:23Z</dcterms:modified>
</cp:coreProperties>
</file>