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New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___ and have fun on New Year's eve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lots of ___ on New Year's eve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often make ___ at this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 parties include ___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new year is a time for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a time for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celebrate New Year's at the stroke of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 people exchange ___ on New Year's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There's usual lots of good ___ on New Year's eve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 people exchange ___ on New Year's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</dc:title>
  <dcterms:created xsi:type="dcterms:W3CDTF">2021-10-11T08:39:10Z</dcterms:created>
  <dcterms:modified xsi:type="dcterms:W3CDTF">2021-10-11T08:39:10Z</dcterms:modified>
</cp:coreProperties>
</file>