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New Year!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NEW YEARS EVE    </w:t>
      </w:r>
      <w:r>
        <w:t xml:space="preserve">   NEW YEARS DAY    </w:t>
      </w:r>
      <w:r>
        <w:t xml:space="preserve">   DECEMBER    </w:t>
      </w:r>
      <w:r>
        <w:t xml:space="preserve">   CALENDAR    </w:t>
      </w:r>
      <w:r>
        <w:t xml:space="preserve">   DANCING    </w:t>
      </w:r>
      <w:r>
        <w:t xml:space="preserve">   LAUGHTER    </w:t>
      </w:r>
      <w:r>
        <w:t xml:space="preserve">   FUN    </w:t>
      </w:r>
      <w:r>
        <w:t xml:space="preserve">   MUSIC    </w:t>
      </w:r>
      <w:r>
        <w:t xml:space="preserve">   PARTY POPPERS    </w:t>
      </w:r>
      <w:r>
        <w:t xml:space="preserve">   KISS    </w:t>
      </w:r>
      <w:r>
        <w:t xml:space="preserve">   FAMILY    </w:t>
      </w:r>
      <w:r>
        <w:t xml:space="preserve">   FRIENDS    </w:t>
      </w:r>
      <w:r>
        <w:t xml:space="preserve">   BIG BEN    </w:t>
      </w:r>
      <w:r>
        <w:t xml:space="preserve">   HOGMANAY    </w:t>
      </w:r>
      <w:r>
        <w:t xml:space="preserve">   NEW YEAR    </w:t>
      </w:r>
      <w:r>
        <w:t xml:space="preserve">   COUNTDOWN    </w:t>
      </w:r>
      <w:r>
        <w:t xml:space="preserve">   SINGING    </w:t>
      </w:r>
      <w:r>
        <w:t xml:space="preserve">   OLD    </w:t>
      </w:r>
      <w:r>
        <w:t xml:space="preserve">   NEW    </w:t>
      </w:r>
      <w:r>
        <w:t xml:space="preserve">   BEGINNING    </w:t>
      </w:r>
      <w:r>
        <w:t xml:space="preserve">   PROMISES    </w:t>
      </w:r>
      <w:r>
        <w:t xml:space="preserve">   AULD LANG SYNE    </w:t>
      </w:r>
      <w:r>
        <w:t xml:space="preserve">   BELLS    </w:t>
      </w:r>
      <w:r>
        <w:t xml:space="preserve">   RESOLUTION    </w:t>
      </w:r>
      <w:r>
        <w:t xml:space="preserve">   CELEBRATION    </w:t>
      </w:r>
      <w:r>
        <w:t xml:space="preserve">   JANUARY    </w:t>
      </w:r>
      <w:r>
        <w:t xml:space="preserve">   FIREWORKS    </w:t>
      </w:r>
      <w:r>
        <w:t xml:space="preserve">   CHAMPAGNE    </w:t>
      </w:r>
      <w:r>
        <w:t xml:space="preserve">   PARTY    </w:t>
      </w:r>
      <w:r>
        <w:t xml:space="preserve">   MIDNIGHT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New Year!</dc:title>
  <dcterms:created xsi:type="dcterms:W3CDTF">2021-10-11T08:38:31Z</dcterms:created>
  <dcterms:modified xsi:type="dcterms:W3CDTF">2021-10-11T08:38:31Z</dcterms:modified>
</cp:coreProperties>
</file>