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Happy Nurses Week 2016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national best practice and ritual to honor deceased Veterans after death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Last name of our Hospice Chaplain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Last name of PCCT Nurse Practitioner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Commonly used medications which can be used to palliate symptoms of anxiety or insomnia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 expected competency for all Nurses who provide palliative care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Dr. Miller's first name.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Commonly used medications which can be used to palliate symptoms of pain or dyspnea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Last name of GEC Service Chief.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Last name of our Hospice Social Worker and Medical Center Bereavement Coordinator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Improving quality of life by reducing the symptoms knowing we cannot cure the disease.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Date the first Veteran was admitted to VA Hospice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Care provided for terminally ill people with prognosis of 6 months or less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Our hospice unit was dedicated in 2015 on the 19 of what month?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Last name of Hospice and Palliative Care Program Support Assistant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Common expected effect of opioid use.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 Nursing presence is a non-pharmaceutical nursing intervention offered to patients who may not be responding to medications or other treatments to provide comfort and support.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Inability to sleep during the night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Last name of our PCCT Social Worker.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Psychosocial, emotional, and spiritual process of grieving the loss of a loved 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Care provided to any person, any age, in any place to ensure the best quality of life.  May be written as part of a palliative plan of care which is documented in CPRS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Symptom of impaired breathing related to advanced disease or active dying process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Happy Nurses Week 2016</dc:title>
  <dcterms:created xsi:type="dcterms:W3CDTF">2021-10-11T08:38:33Z</dcterms:created>
  <dcterms:modified xsi:type="dcterms:W3CDTF">2021-10-11T08:38:33Z</dcterms:modified>
</cp:coreProperties>
</file>