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Occupational Therapy Month!</w:t>
      </w:r>
    </w:p>
    <w:p>
      <w:pPr>
        <w:pStyle w:val="Questions"/>
      </w:pPr>
      <w:r>
        <w:t xml:space="preserve">1. GNNPLSTII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SNAHD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FILE LIKLSS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LFSE RCAE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RREHECA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ITELOTNIG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INOGGMOR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ENINVTRNTEOI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TANAOIUEVL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DLEVPAMNELETO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IEEDCVEN DSABE TPREICAC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12. OIVNSI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IOTPRCENPE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TCAO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ALD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SGDRISNE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OSCK IAD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IVNGDIR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GHTIBAN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RRNETU TO RKWO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Occupational Therapy Month!</dc:title>
  <dcterms:created xsi:type="dcterms:W3CDTF">2021-10-11T08:38:50Z</dcterms:created>
  <dcterms:modified xsi:type="dcterms:W3CDTF">2021-10-11T08:38:50Z</dcterms:modified>
</cp:coreProperties>
</file>