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Physical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theraband    </w:t>
      </w:r>
      <w:r>
        <w:t xml:space="preserve">   manual therapy    </w:t>
      </w:r>
      <w:r>
        <w:t xml:space="preserve">   goniometer    </w:t>
      </w:r>
      <w:r>
        <w:t xml:space="preserve">   axillary crutches    </w:t>
      </w:r>
      <w:r>
        <w:t xml:space="preserve">   quad cane    </w:t>
      </w:r>
      <w:r>
        <w:t xml:space="preserve">   rolling walker    </w:t>
      </w:r>
      <w:r>
        <w:t xml:space="preserve">   gait belt    </w:t>
      </w:r>
      <w:r>
        <w:t xml:space="preserve">   gait training    </w:t>
      </w:r>
      <w:r>
        <w:t xml:space="preserve">   balance training    </w:t>
      </w:r>
      <w:r>
        <w:t xml:space="preserve">   therapeutic exercise    </w:t>
      </w:r>
      <w:r>
        <w:t xml:space="preserve">   ultrasound    </w:t>
      </w:r>
      <w:r>
        <w:t xml:space="preserve">   estim    </w:t>
      </w:r>
      <w:r>
        <w:t xml:space="preserve">   outpatient    </w:t>
      </w:r>
      <w:r>
        <w:t xml:space="preserve">   inpatient    </w:t>
      </w:r>
      <w:r>
        <w:t xml:space="preserve">   physical therapist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Physical Therapy Month</dc:title>
  <dcterms:created xsi:type="dcterms:W3CDTF">2021-10-11T08:38:50Z</dcterms:created>
  <dcterms:modified xsi:type="dcterms:W3CDTF">2021-10-11T08:38:50Z</dcterms:modified>
</cp:coreProperties>
</file>