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Thanksgiving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Thanksgiving dinner    </w:t>
      </w:r>
      <w:r>
        <w:t xml:space="preserve">   Reunión familiar    </w:t>
      </w:r>
      <w:r>
        <w:t xml:space="preserve">   Convivencia    </w:t>
      </w:r>
      <w:r>
        <w:t xml:space="preserve">   Tíos y tías    </w:t>
      </w:r>
      <w:r>
        <w:t xml:space="preserve">   Thankful    </w:t>
      </w:r>
      <w:r>
        <w:t xml:space="preserve">   Pie de queso    </w:t>
      </w:r>
      <w:r>
        <w:t xml:space="preserve">   Stuffing    </w:t>
      </w:r>
      <w:r>
        <w:t xml:space="preserve">   Día del pavo    </w:t>
      </w:r>
      <w:r>
        <w:t xml:space="preserve">   Alaska    </w:t>
      </w:r>
      <w:r>
        <w:t xml:space="preserve">   Wasilla    </w:t>
      </w:r>
      <w:r>
        <w:t xml:space="preserve">   Autumn    </w:t>
      </w:r>
      <w:r>
        <w:t xml:space="preserve">   Happy thanksgiving    </w:t>
      </w:r>
      <w:r>
        <w:t xml:space="preserve">   Pumpkin pie    </w:t>
      </w:r>
      <w:r>
        <w:t xml:space="preserve">   Stuffed Turkey    </w:t>
      </w:r>
      <w:r>
        <w:t xml:space="preserve">   Barbecue ribs    </w:t>
      </w:r>
      <w:r>
        <w:t xml:space="preserve">   Winter wonderland    </w:t>
      </w:r>
      <w:r>
        <w:t xml:space="preserve">   Sammy’s house    </w:t>
      </w:r>
      <w:r>
        <w:t xml:space="preserve">   Black Friday    </w:t>
      </w:r>
      <w:r>
        <w:t xml:space="preserve">   Friends giving    </w:t>
      </w:r>
      <w:r>
        <w:t xml:space="preserve">   Mashed potatoes    </w:t>
      </w:r>
      <w:r>
        <w:t xml:space="preserve">   Roasted Turkey    </w:t>
      </w:r>
      <w:r>
        <w:t xml:space="preserve">   Feast    </w:t>
      </w:r>
      <w:r>
        <w:t xml:space="preserve">   Family    </w:t>
      </w:r>
      <w:r>
        <w:t xml:space="preserve">   Thanksgiving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Thanksgiving </dc:title>
  <dcterms:created xsi:type="dcterms:W3CDTF">2021-12-02T03:28:55Z</dcterms:created>
  <dcterms:modified xsi:type="dcterms:W3CDTF">2021-12-02T03:28:55Z</dcterms:modified>
</cp:coreProperties>
</file>