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Wohlwend    </w:t>
      </w:r>
      <w:r>
        <w:t xml:space="preserve">   Klein    </w:t>
      </w:r>
      <w:r>
        <w:t xml:space="preserve">   Debbie    </w:t>
      </w:r>
      <w:r>
        <w:t xml:space="preserve">   Mike    </w:t>
      </w:r>
      <w:r>
        <w:t xml:space="preserve">   Aunt Becky    </w:t>
      </w:r>
      <w:r>
        <w:t xml:space="preserve">   Uncle Joe    </w:t>
      </w:r>
      <w:r>
        <w:t xml:space="preserve">   Greg    </w:t>
      </w:r>
      <w:r>
        <w:t xml:space="preserve">   Eric    </w:t>
      </w:r>
      <w:r>
        <w:t xml:space="preserve">   Kathy    </w:t>
      </w:r>
      <w:r>
        <w:t xml:space="preserve">   Uncle Albert    </w:t>
      </w:r>
      <w:r>
        <w:t xml:space="preserve">   John    </w:t>
      </w:r>
      <w:r>
        <w:t xml:space="preserve">   Krista    </w:t>
      </w:r>
      <w:r>
        <w:t xml:space="preserve">   Aunt Elaine    </w:t>
      </w:r>
      <w:r>
        <w:t xml:space="preserve">   Uncle George    </w:t>
      </w:r>
      <w:r>
        <w:t xml:space="preserve">   Jimmy    </w:t>
      </w:r>
      <w:r>
        <w:t xml:space="preserve">   Frank    </w:t>
      </w:r>
      <w:r>
        <w:t xml:space="preserve">   Anne    </w:t>
      </w:r>
      <w:r>
        <w:t xml:space="preserve">   Jackie    </w:t>
      </w:r>
      <w:r>
        <w:t xml:space="preserve">   Rose    </w:t>
      </w:r>
      <w:r>
        <w:t xml:space="preserve">   Uncle Frank    </w:t>
      </w:r>
      <w:r>
        <w:t xml:space="preserve">   Aunt Jane    </w:t>
      </w:r>
      <w:r>
        <w:t xml:space="preserve">   Gina    </w:t>
      </w:r>
      <w:r>
        <w:t xml:space="preserve">   Ralph    </w:t>
      </w:r>
      <w:r>
        <w:t xml:space="preserve">   Uncle Jim    </w:t>
      </w:r>
      <w:r>
        <w:t xml:space="preserve">   Aunt Rose    </w:t>
      </w:r>
      <w:r>
        <w:t xml:space="preserve">   Carrie    </w:t>
      </w:r>
      <w:r>
        <w:t xml:space="preserve">   Bob    </w:t>
      </w:r>
      <w:r>
        <w:t xml:space="preserve">   Mark    </w:t>
      </w:r>
      <w:r>
        <w:t xml:space="preserve">   Tom    </w:t>
      </w:r>
      <w:r>
        <w:t xml:space="preserve">   Aunt Anita    </w:t>
      </w:r>
      <w:r>
        <w:t xml:space="preserve">   Uncle Harry    </w:t>
      </w:r>
      <w:r>
        <w:t xml:space="preserve">   Cathy    </w:t>
      </w:r>
      <w:r>
        <w:t xml:space="preserve">   Aunt Mary    </w:t>
      </w:r>
      <w:r>
        <w:t xml:space="preserve">   Uncle K    </w:t>
      </w:r>
      <w:r>
        <w:t xml:space="preserve">   Danny    </w:t>
      </w:r>
      <w:r>
        <w:t xml:space="preserve">   Karen    </w:t>
      </w:r>
      <w:r>
        <w:t xml:space="preserve">   Dave    </w:t>
      </w:r>
      <w:r>
        <w:t xml:space="preserve">   Dale    </w:t>
      </w:r>
      <w:r>
        <w:t xml:space="preserve">   Cindy    </w:t>
      </w:r>
      <w:r>
        <w:t xml:space="preserve">   Uncle Doby    </w:t>
      </w:r>
      <w:r>
        <w:t xml:space="preserve">   Aunt Irene    </w:t>
      </w:r>
      <w:r>
        <w:t xml:space="preserve">   Steve    </w:t>
      </w:r>
      <w:r>
        <w:t xml:space="preserve">   Ruth    </w:t>
      </w:r>
      <w:r>
        <w:t xml:space="preserve">   Rick    </w:t>
      </w:r>
      <w:r>
        <w:t xml:space="preserve">   Rhonda    </w:t>
      </w:r>
      <w:r>
        <w:t xml:space="preserve">   Sandy    </w:t>
      </w:r>
      <w:r>
        <w:t xml:space="preserve">   Susan    </w:t>
      </w:r>
      <w:r>
        <w:t xml:space="preserve">   RoseAnne    </w:t>
      </w:r>
      <w:r>
        <w:t xml:space="preserve">   Uncle Fat    </w:t>
      </w:r>
      <w:r>
        <w:t xml:space="preserve">   Aunt Agnes    </w:t>
      </w:r>
      <w:r>
        <w:t xml:space="preserve">   Chuck    </w:t>
      </w:r>
      <w:r>
        <w:t xml:space="preserve">   Mary    </w:t>
      </w:r>
      <w:r>
        <w:t xml:space="preserve">   Lori    </w:t>
      </w:r>
      <w:r>
        <w:t xml:space="preserve">   Vicki    </w:t>
      </w:r>
      <w:r>
        <w:t xml:space="preserve">   Kenny    </w:t>
      </w:r>
      <w:r>
        <w:t xml:space="preserve">   Aunt Kathleen    </w:t>
      </w:r>
      <w:r>
        <w:t xml:space="preserve">   Uncle Bill    </w:t>
      </w:r>
      <w:r>
        <w:t xml:space="preserve">   Grandma    </w:t>
      </w:r>
      <w:r>
        <w:t xml:space="preserve">   Grandpa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Thanksgiving</dc:title>
  <dcterms:created xsi:type="dcterms:W3CDTF">2021-10-11T08:39:28Z</dcterms:created>
  <dcterms:modified xsi:type="dcterms:W3CDTF">2021-10-11T08:39:28Z</dcterms:modified>
</cp:coreProperties>
</file>