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giving thanks    </w:t>
      </w:r>
      <w:r>
        <w:t xml:space="preserve">   gifts    </w:t>
      </w:r>
      <w:r>
        <w:t xml:space="preserve">   chocolate pie    </w:t>
      </w:r>
      <w:r>
        <w:t xml:space="preserve">   pumpkin pie    </w:t>
      </w:r>
      <w:r>
        <w:t xml:space="preserve">   joy    </w:t>
      </w:r>
      <w:r>
        <w:t xml:space="preserve">   journey    </w:t>
      </w:r>
      <w:r>
        <w:t xml:space="preserve">   imatate    </w:t>
      </w:r>
      <w:r>
        <w:t xml:space="preserve">   full    </w:t>
      </w:r>
      <w:r>
        <w:t xml:space="preserve">   eating    </w:t>
      </w:r>
      <w:r>
        <w:t xml:space="preserve">   hugs    </w:t>
      </w:r>
      <w:r>
        <w:t xml:space="preserve">   indians     </w:t>
      </w:r>
      <w:r>
        <w:t xml:space="preserve">   gather     </w:t>
      </w:r>
      <w:r>
        <w:t xml:space="preserve">   goose    </w:t>
      </w:r>
      <w:r>
        <w:t xml:space="preserve">   god    </w:t>
      </w:r>
      <w:r>
        <w:t xml:space="preserve">   giving    </w:t>
      </w:r>
      <w:r>
        <w:t xml:space="preserve">   kitchen    </w:t>
      </w:r>
      <w:r>
        <w:t xml:space="preserve">   love    </w:t>
      </w:r>
      <w:r>
        <w:t xml:space="preserve">   thanks    </w:t>
      </w:r>
      <w:r>
        <w:t xml:space="preserve">   kisses    </w:t>
      </w:r>
      <w:r>
        <w:t xml:space="preserve">   ham    </w:t>
      </w:r>
      <w:r>
        <w:t xml:space="preserve">   harvest    </w:t>
      </w:r>
      <w:r>
        <w:t xml:space="preserve">   jellies    </w:t>
      </w:r>
      <w:r>
        <w:t xml:space="preserve">   jam    </w:t>
      </w:r>
      <w:r>
        <w:t xml:space="preserve">   native american    </w:t>
      </w:r>
      <w:r>
        <w:t xml:space="preserve">   gobble    </w:t>
      </w:r>
      <w:r>
        <w:t xml:space="preserve">   pumpkin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Thanksgiving</dc:title>
  <dcterms:created xsi:type="dcterms:W3CDTF">2021-10-11T08:38:55Z</dcterms:created>
  <dcterms:modified xsi:type="dcterms:W3CDTF">2021-10-11T08:38:55Z</dcterms:modified>
</cp:coreProperties>
</file>